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Wimpy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longhaul    </w:t>
      </w:r>
      <w:r>
        <w:t xml:space="preserve">   minivan    </w:t>
      </w:r>
      <w:r>
        <w:t xml:space="preserve">   flat tire    </w:t>
      </w:r>
      <w:r>
        <w:t xml:space="preserve">   key    </w:t>
      </w:r>
      <w:r>
        <w:t xml:space="preserve">   carnival    </w:t>
      </w:r>
      <w:r>
        <w:t xml:space="preserve">   waterpark    </w:t>
      </w:r>
      <w:r>
        <w:t xml:space="preserve">   motel    </w:t>
      </w:r>
      <w:r>
        <w:t xml:space="preserve">   pig    </w:t>
      </w:r>
      <w:r>
        <w:t xml:space="preserve">   roadtrip    </w:t>
      </w:r>
      <w:r>
        <w:t xml:space="preserve">   greg    </w:t>
      </w:r>
      <w:r>
        <w:t xml:space="preserve">   miniwimps    </w:t>
      </w:r>
      <w:r>
        <w:t xml:space="preserve">   diary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Wimpy Search</dc:title>
  <dcterms:created xsi:type="dcterms:W3CDTF">2021-10-11T21:58:56Z</dcterms:created>
  <dcterms:modified xsi:type="dcterms:W3CDTF">2021-10-11T21:58:56Z</dcterms:modified>
</cp:coreProperties>
</file>