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Winch Chess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Moves Diagonally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You Say This When You Win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People Who Play The Game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Game Itself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Can Move Only One Square, But In Any Direction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You Might win One Of These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Colour That Moves First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Moves In An "L" Shape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Moves In Straight Lines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If You Attack The King You Might Say....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Shape Of the Board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Side That Moves Second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It Can Go In Any Direction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You Play 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Moves Forward, Takes Diagonally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Winch Chess</dc:title>
  <dcterms:created xsi:type="dcterms:W3CDTF">2021-10-11T22:00:12Z</dcterms:created>
  <dcterms:modified xsi:type="dcterms:W3CDTF">2021-10-11T22:00:12Z</dcterms:modified>
</cp:coreProperties>
</file>