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Wind, Cloud, and Storm -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wind    </w:t>
      </w:r>
      <w:r>
        <w:t xml:space="preserve">   water vapor    </w:t>
      </w:r>
      <w:r>
        <w:t xml:space="preserve">   tornado    </w:t>
      </w:r>
      <w:r>
        <w:t xml:space="preserve">   thunderstorm    </w:t>
      </w:r>
      <w:r>
        <w:t xml:space="preserve">   therometer    </w:t>
      </w:r>
      <w:r>
        <w:t xml:space="preserve">   temperature    </w:t>
      </w:r>
      <w:r>
        <w:t xml:space="preserve">   stratus    </w:t>
      </w:r>
      <w:r>
        <w:t xml:space="preserve">   solid    </w:t>
      </w:r>
      <w:r>
        <w:t xml:space="preserve">   snow    </w:t>
      </w:r>
      <w:r>
        <w:t xml:space="preserve">   sleet    </w:t>
      </w:r>
      <w:r>
        <w:t xml:space="preserve">   rain    </w:t>
      </w:r>
      <w:r>
        <w:t xml:space="preserve">   precipitation    </w:t>
      </w:r>
      <w:r>
        <w:t xml:space="preserve">   moisture    </w:t>
      </w:r>
      <w:r>
        <w:t xml:space="preserve">   liquid    </w:t>
      </w:r>
      <w:r>
        <w:t xml:space="preserve">   lightning    </w:t>
      </w:r>
      <w:r>
        <w:t xml:space="preserve">   hurricane    </w:t>
      </w:r>
      <w:r>
        <w:t xml:space="preserve">   humid    </w:t>
      </w:r>
      <w:r>
        <w:t xml:space="preserve">   hail    </w:t>
      </w:r>
      <w:r>
        <w:t xml:space="preserve">   gas    </w:t>
      </w:r>
      <w:r>
        <w:t xml:space="preserve">   front    </w:t>
      </w:r>
      <w:r>
        <w:t xml:space="preserve">   forecast    </w:t>
      </w:r>
      <w:r>
        <w:t xml:space="preserve">   evaporate    </w:t>
      </w:r>
      <w:r>
        <w:t xml:space="preserve">   cumulus    </w:t>
      </w:r>
      <w:r>
        <w:t xml:space="preserve">   condense    </w:t>
      </w:r>
      <w:r>
        <w:t xml:space="preserve">   cloud    </w:t>
      </w:r>
      <w:r>
        <w:t xml:space="preserve">   cirrus    </w:t>
      </w:r>
      <w:r>
        <w:t xml:space="preserve">   blizzard    </w:t>
      </w:r>
      <w:r>
        <w:t xml:space="preserve">   atmosphere    </w:t>
      </w:r>
      <w:r>
        <w:t xml:space="preserve">   air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Wind, Cloud, and Storm - Weather</dc:title>
  <dcterms:created xsi:type="dcterms:W3CDTF">2021-10-11T22:00:31Z</dcterms:created>
  <dcterms:modified xsi:type="dcterms:W3CDTF">2021-10-11T22:00:31Z</dcterms:modified>
</cp:coreProperties>
</file>