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aerator    </w:t>
      </w:r>
      <w:r>
        <w:t xml:space="preserve">   Aromatic    </w:t>
      </w:r>
      <w:r>
        <w:t xml:space="preserve">   Barbera    </w:t>
      </w:r>
      <w:r>
        <w:t xml:space="preserve">   Blend    </w:t>
      </w:r>
      <w:r>
        <w:t xml:space="preserve">   Bold    </w:t>
      </w:r>
      <w:r>
        <w:t xml:space="preserve">   Bordeaux    </w:t>
      </w:r>
      <w:r>
        <w:t xml:space="preserve">   Burgandy    </w:t>
      </w:r>
      <w:r>
        <w:t xml:space="preserve">   Cabernet Sauvignon    </w:t>
      </w:r>
      <w:r>
        <w:t xml:space="preserve">   Cellar    </w:t>
      </w:r>
      <w:r>
        <w:t xml:space="preserve">   Chardonnay    </w:t>
      </w:r>
      <w:r>
        <w:t xml:space="preserve">   Cork    </w:t>
      </w:r>
      <w:r>
        <w:t xml:space="preserve">   Crusher    </w:t>
      </w:r>
      <w:r>
        <w:t xml:space="preserve">   Dry    </w:t>
      </w:r>
      <w:r>
        <w:t xml:space="preserve">   Earthy    </w:t>
      </w:r>
      <w:r>
        <w:t xml:space="preserve">   Fruity    </w:t>
      </w:r>
      <w:r>
        <w:t xml:space="preserve">   Light    </w:t>
      </w:r>
      <w:r>
        <w:t xml:space="preserve">   Malbec    </w:t>
      </w:r>
      <w:r>
        <w:t xml:space="preserve">   Medium    </w:t>
      </w:r>
      <w:r>
        <w:t xml:space="preserve">   Merlot    </w:t>
      </w:r>
      <w:r>
        <w:t xml:space="preserve">   Pinelli House Wine    </w:t>
      </w:r>
      <w:r>
        <w:t xml:space="preserve">   Pinot Gris    </w:t>
      </w:r>
      <w:r>
        <w:t xml:space="preserve">   Pinot Noir    </w:t>
      </w:r>
      <w:r>
        <w:t xml:space="preserve">   Port    </w:t>
      </w:r>
      <w:r>
        <w:t xml:space="preserve">   Press    </w:t>
      </w:r>
      <w:r>
        <w:t xml:space="preserve">   Rich    </w:t>
      </w:r>
      <w:r>
        <w:t xml:space="preserve">   Riesling    </w:t>
      </w:r>
      <w:r>
        <w:t xml:space="preserve">   Rosé    </w:t>
      </w:r>
      <w:r>
        <w:t xml:space="preserve">   Sauvignon Blanc    </w:t>
      </w:r>
      <w:r>
        <w:t xml:space="preserve">   Shiraz    </w:t>
      </w:r>
      <w:r>
        <w:t xml:space="preserve">   Sweet    </w:t>
      </w:r>
      <w:r>
        <w:t xml:space="preserve">   Swirl    </w:t>
      </w:r>
      <w:r>
        <w:t xml:space="preserve">   Syrah    </w:t>
      </w:r>
      <w:r>
        <w:t xml:space="preserve">   Tumbler    </w:t>
      </w:r>
      <w:r>
        <w:t xml:space="preserve">   Zinfandel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terms:created xsi:type="dcterms:W3CDTF">2021-10-11T21:59:59Z</dcterms:created>
  <dcterms:modified xsi:type="dcterms:W3CDTF">2021-10-11T21:59:59Z</dcterms:modified>
</cp:coreProperties>
</file>