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Wine About It! #Uncorked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Aroma    </w:t>
      </w:r>
      <w:r>
        <w:t xml:space="preserve">   Body    </w:t>
      </w:r>
      <w:r>
        <w:t xml:space="preserve">   Bordeaux    </w:t>
      </w:r>
      <w:r>
        <w:t xml:space="preserve">   Brut    </w:t>
      </w:r>
      <w:r>
        <w:t xml:space="preserve">   Burgundy    </w:t>
      </w:r>
      <w:r>
        <w:t xml:space="preserve">   Cabernet Sauvignon    </w:t>
      </w:r>
      <w:r>
        <w:t xml:space="preserve">   Champagne    </w:t>
      </w:r>
      <w:r>
        <w:t xml:space="preserve">   Chardonnay    </w:t>
      </w:r>
      <w:r>
        <w:t xml:space="preserve">   Cork screw    </w:t>
      </w:r>
      <w:r>
        <w:t xml:space="preserve">   Decanter    </w:t>
      </w:r>
      <w:r>
        <w:t xml:space="preserve">   Dry    </w:t>
      </w:r>
      <w:r>
        <w:t xml:space="preserve">   Fermentation    </w:t>
      </w:r>
      <w:r>
        <w:t xml:space="preserve">   Frigidaire    </w:t>
      </w:r>
      <w:r>
        <w:t xml:space="preserve">   German wine    </w:t>
      </w:r>
      <w:r>
        <w:t xml:space="preserve">   Grapes    </w:t>
      </w:r>
      <w:r>
        <w:t xml:space="preserve">   Jug wine    </w:t>
      </w:r>
      <w:r>
        <w:t xml:space="preserve">   Magnum    </w:t>
      </w:r>
      <w:r>
        <w:t xml:space="preserve">   Merlot    </w:t>
      </w:r>
      <w:r>
        <w:t xml:space="preserve">   Moscato    </w:t>
      </w:r>
      <w:r>
        <w:t xml:space="preserve">   Nose    </w:t>
      </w:r>
      <w:r>
        <w:t xml:space="preserve">   Organoleptic    </w:t>
      </w:r>
      <w:r>
        <w:t xml:space="preserve">   Oxidized    </w:t>
      </w:r>
      <w:r>
        <w:t xml:space="preserve">   Pinot    </w:t>
      </w:r>
      <w:r>
        <w:t xml:space="preserve">   Port    </w:t>
      </w:r>
      <w:r>
        <w:t xml:space="preserve">   POTR    </w:t>
      </w:r>
      <w:r>
        <w:t xml:space="preserve">   Punt    </w:t>
      </w:r>
      <w:r>
        <w:t xml:space="preserve">   Red    </w:t>
      </w:r>
      <w:r>
        <w:t xml:space="preserve">   Sangria    </w:t>
      </w:r>
      <w:r>
        <w:t xml:space="preserve">   SEAY Events    </w:t>
      </w:r>
      <w:r>
        <w:t xml:space="preserve">   Sherry    </w:t>
      </w:r>
      <w:r>
        <w:t xml:space="preserve">   Sip    </w:t>
      </w:r>
      <w:r>
        <w:t xml:space="preserve">   Sommelier    </w:t>
      </w:r>
      <w:r>
        <w:t xml:space="preserve">   Stemless wine glass    </w:t>
      </w:r>
      <w:r>
        <w:t xml:space="preserve">   Sweet    </w:t>
      </w:r>
      <w:r>
        <w:t xml:space="preserve">   Vintage    </w:t>
      </w:r>
      <w:r>
        <w:t xml:space="preserve">   Wine About It Uncorked    </w:t>
      </w:r>
      <w:r>
        <w:t xml:space="preserve">   Wine bottle    </w:t>
      </w:r>
      <w:r>
        <w:t xml:space="preserve">   Wine cave    </w:t>
      </w:r>
      <w:r>
        <w:t xml:space="preserve">   Wine glass    </w:t>
      </w:r>
      <w:r>
        <w:t xml:space="preserve">   Wine tasting    </w:t>
      </w:r>
      <w:r>
        <w:t xml:space="preserve">   Winery    </w:t>
      </w:r>
      <w:r>
        <w:t xml:space="preserve">   Xylem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About It! #Uncorked Word Search</dc:title>
  <dcterms:created xsi:type="dcterms:W3CDTF">2021-10-11T22:00:39Z</dcterms:created>
  <dcterms:modified xsi:type="dcterms:W3CDTF">2021-10-11T22:00:39Z</dcterms:modified>
</cp:coreProperties>
</file>