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Wine Tour Freeway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ZINFANDEL    </w:t>
      </w:r>
      <w:r>
        <w:t xml:space="preserve">   VIOGNIER    </w:t>
      </w:r>
      <w:r>
        <w:t xml:space="preserve">   TEMPRANILLO    </w:t>
      </w:r>
      <w:r>
        <w:t xml:space="preserve">   TERROIR    </w:t>
      </w:r>
      <w:r>
        <w:t xml:space="preserve">   PHYLLOXERA    </w:t>
      </w:r>
      <w:r>
        <w:t xml:space="preserve">   NEBBIOLO    </w:t>
      </w:r>
      <w:r>
        <w:t xml:space="preserve">   NOSE    </w:t>
      </w:r>
      <w:r>
        <w:t xml:space="preserve">   MALBEC    </w:t>
      </w:r>
      <w:r>
        <w:t xml:space="preserve">   LEGS    </w:t>
      </w:r>
      <w:r>
        <w:t xml:space="preserve">   ICEWINE    </w:t>
      </w:r>
      <w:r>
        <w:t xml:space="preserve">   GRENACHE    </w:t>
      </w:r>
      <w:r>
        <w:t xml:space="preserve">   GEWURZTRAMINER    </w:t>
      </w:r>
      <w:r>
        <w:t xml:space="preserve">   CORK    </w:t>
      </w:r>
      <w:r>
        <w:t xml:space="preserve">   CLARET    </w:t>
      </w:r>
      <w:r>
        <w:t xml:space="preserve">   CHENINBLANC    </w:t>
      </w:r>
      <w:r>
        <w:t xml:space="preserve">   CHABLIS    </w:t>
      </w:r>
      <w:r>
        <w:t xml:space="preserve">   CAVA    </w:t>
      </w:r>
      <w:r>
        <w:t xml:space="preserve">   CabernetFranc    </w:t>
      </w:r>
      <w:r>
        <w:t xml:space="preserve">   BURGUNDY    </w:t>
      </w:r>
      <w:r>
        <w:t xml:space="preserve">   BALANCE    </w:t>
      </w:r>
      <w:r>
        <w:t xml:space="preserve">   BLEND    </w:t>
      </w:r>
      <w:r>
        <w:t xml:space="preserve">   VITICULTURE    </w:t>
      </w:r>
      <w:r>
        <w:t xml:space="preserve">   AVA    </w:t>
      </w:r>
      <w:r>
        <w:t xml:space="preserve">   PINOTNOIR    </w:t>
      </w:r>
      <w:r>
        <w:t xml:space="preserve">   BARREL    </w:t>
      </w:r>
      <w:r>
        <w:t xml:space="preserve">   MERLOT    </w:t>
      </w:r>
      <w:r>
        <w:t xml:space="preserve">   CORKSCREW    </w:t>
      </w:r>
      <w:r>
        <w:t xml:space="preserve">   CHIANTI    </w:t>
      </w:r>
      <w:r>
        <w:t xml:space="preserve">   GOBLET    </w:t>
      </w:r>
      <w:r>
        <w:t xml:space="preserve">   CHARDONNAY    </w:t>
      </w:r>
      <w:r>
        <w:t xml:space="preserve">   VINEYARD    </w:t>
      </w:r>
      <w:r>
        <w:t xml:space="preserve">   FULLBODIED    </w:t>
      </w:r>
      <w:r>
        <w:t xml:space="preserve">   CHARACTER    </w:t>
      </w:r>
      <w:r>
        <w:t xml:space="preserve">   TANNIN    </w:t>
      </w:r>
      <w:r>
        <w:t xml:space="preserve">   CABERNETSAUVIGNON    </w:t>
      </w:r>
      <w:r>
        <w:t xml:space="preserve">   WINE    </w:t>
      </w:r>
      <w:r>
        <w:t xml:space="preserve">   SPARKLING    </w:t>
      </w:r>
      <w:r>
        <w:t xml:space="preserve">   FERMENTATION    </w:t>
      </w:r>
      <w:r>
        <w:t xml:space="preserve">   BOUQUET    </w:t>
      </w:r>
      <w:r>
        <w:t xml:space="preserve">   BACCHUS    </w:t>
      </w:r>
      <w:r>
        <w:t xml:space="preserve">   SAUVIGNONBLANC    </w:t>
      </w:r>
      <w:r>
        <w:t xml:space="preserve">   DRY    </w:t>
      </w:r>
      <w:r>
        <w:t xml:space="preserve">   AROMA    </w:t>
      </w:r>
      <w:r>
        <w:t xml:space="preserve">   DIONYSUS    </w:t>
      </w:r>
      <w:r>
        <w:t xml:space="preserve">   RIESLING    </w:t>
      </w:r>
      <w:r>
        <w:t xml:space="preserve">   AERATE    </w:t>
      </w:r>
      <w:r>
        <w:t xml:space="preserve">   PINOT GRIS    </w:t>
      </w:r>
      <w:r>
        <w:t xml:space="preserve">   DECANTER    </w:t>
      </w:r>
      <w:r>
        <w:t xml:space="preserve">   ACIDITY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 Tour Freeway Puzzle</dc:title>
  <dcterms:created xsi:type="dcterms:W3CDTF">2021-10-11T21:59:38Z</dcterms:created>
  <dcterms:modified xsi:type="dcterms:W3CDTF">2021-10-11T21:59:38Z</dcterms:modified>
</cp:coreProperties>
</file>