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Wings of Fire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Blister    </w:t>
      </w:r>
      <w:r>
        <w:t xml:space="preserve">   Anemone    </w:t>
      </w:r>
      <w:r>
        <w:t xml:space="preserve">   Asha    </w:t>
      </w:r>
      <w:r>
        <w:t xml:space="preserve">   Auklet    </w:t>
      </w:r>
      <w:r>
        <w:t xml:space="preserve">   Blaze    </w:t>
      </w:r>
      <w:r>
        <w:t xml:space="preserve">   Clay    </w:t>
      </w:r>
      <w:r>
        <w:t xml:space="preserve">   Bromelidia    </w:t>
      </w:r>
      <w:r>
        <w:t xml:space="preserve">   Burn    </w:t>
      </w:r>
      <w:r>
        <w:t xml:space="preserve">   Cattail    </w:t>
      </w:r>
      <w:r>
        <w:t xml:space="preserve">   Commander Shark    </w:t>
      </w:r>
      <w:r>
        <w:t xml:space="preserve">   Crocodile    </w:t>
      </w:r>
      <w:r>
        <w:t xml:space="preserve">   Dazzling    </w:t>
      </w:r>
      <w:r>
        <w:t xml:space="preserve">   Deathbringer    </w:t>
      </w:r>
      <w:r>
        <w:t xml:space="preserve">   Dune    </w:t>
      </w:r>
      <w:r>
        <w:t xml:space="preserve">   Exquisite    </w:t>
      </w:r>
      <w:r>
        <w:t xml:space="preserve">   Fatespeaker    </w:t>
      </w:r>
      <w:r>
        <w:t xml:space="preserve">   Fjord    </w:t>
      </w:r>
      <w:r>
        <w:t xml:space="preserve">   Flame    </w:t>
      </w:r>
      <w:r>
        <w:t xml:space="preserve">   Gill    </w:t>
      </w:r>
      <w:r>
        <w:t xml:space="preserve">   Glory    </w:t>
      </w:r>
      <w:r>
        <w:t xml:space="preserve">   Horizon    </w:t>
      </w:r>
      <w:r>
        <w:t xml:space="preserve">   Jambu    </w:t>
      </w:r>
      <w:r>
        <w:t xml:space="preserve">   Kestrel    </w:t>
      </w:r>
      <w:r>
        <w:t xml:space="preserve">   Kinkajou    </w:t>
      </w:r>
      <w:r>
        <w:t xml:space="preserve">   Lagoon    </w:t>
      </w:r>
      <w:r>
        <w:t xml:space="preserve">   Liana    </w:t>
      </w:r>
      <w:r>
        <w:t xml:space="preserve">   Mangrove    </w:t>
      </w:r>
      <w:r>
        <w:t xml:space="preserve">   Moray    </w:t>
      </w:r>
      <w:r>
        <w:t xml:space="preserve">   Morrowseer    </w:t>
      </w:r>
      <w:r>
        <w:t xml:space="preserve">   Nautila    </w:t>
      </w:r>
      <w:r>
        <w:t xml:space="preserve">   Orca    </w:t>
      </w:r>
      <w:r>
        <w:t xml:space="preserve">   Orche    </w:t>
      </w:r>
      <w:r>
        <w:t xml:space="preserve">   Osprey    </w:t>
      </w:r>
      <w:r>
        <w:t xml:space="preserve">   Peril    </w:t>
      </w:r>
      <w:r>
        <w:t xml:space="preserve">   Queen Coral    </w:t>
      </w:r>
      <w:r>
        <w:t xml:space="preserve">   Queen coral    </w:t>
      </w:r>
      <w:r>
        <w:t xml:space="preserve">   Queen Gradeur    </w:t>
      </w:r>
      <w:r>
        <w:t xml:space="preserve">   Queen Magnificent    </w:t>
      </w:r>
      <w:r>
        <w:t xml:space="preserve">   Queen Oasis    </w:t>
      </w:r>
      <w:r>
        <w:t xml:space="preserve">   Queen Scarlet    </w:t>
      </w:r>
      <w:r>
        <w:t xml:space="preserve">   Riptide    </w:t>
      </w:r>
      <w:r>
        <w:t xml:space="preserve">   Scavenger    </w:t>
      </w:r>
      <w:r>
        <w:t xml:space="preserve">   Silver    </w:t>
      </w:r>
      <w:r>
        <w:t xml:space="preserve">   Squide    </w:t>
      </w:r>
      <w:r>
        <w:t xml:space="preserve">   Starflight    </w:t>
      </w:r>
      <w:r>
        <w:t xml:space="preserve">   Sunny    </w:t>
      </w:r>
      <w:r>
        <w:t xml:space="preserve">   Tortoise    </w:t>
      </w:r>
      <w:r>
        <w:t xml:space="preserve">   Tsunami    </w:t>
      </w:r>
      <w:r>
        <w:t xml:space="preserve">   Urchin    </w:t>
      </w:r>
      <w:r>
        <w:t xml:space="preserve">   Viper    </w:t>
      </w:r>
      <w:r>
        <w:t xml:space="preserve">   Webs    </w:t>
      </w:r>
      <w:r>
        <w:t xml:space="preserve">   Whirlpool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Wings of Fire</dc:title>
  <dcterms:created xsi:type="dcterms:W3CDTF">2021-10-11T22:00:40Z</dcterms:created>
  <dcterms:modified xsi:type="dcterms:W3CDTF">2021-10-11T22:00:40Z</dcterms:modified>
</cp:coreProperties>
</file>