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Wings of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creatures that are able to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slow but steady animal that lives in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season for when it's snowing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name of a type of dragon that can become camouflage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castle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dragon that fly's only in the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kind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fly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 great dangers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of Fire</dc:title>
  <dcterms:created xsi:type="dcterms:W3CDTF">2021-10-11T21:59:37Z</dcterms:created>
  <dcterms:modified xsi:type="dcterms:W3CDTF">2021-10-11T21:59:37Z</dcterms:modified>
</cp:coreProperties>
</file>