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Wings of Fire Book 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has always been loyal to Queen Thorn and is now a student at Jade Mountain Academy?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the librarian of Jade Mountain Academy?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the lost heir and daughter of Queen Coral?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Kingdom is Glory queen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dragon's world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has a bubbly personality, will face danger head on, and Turtle has a crush on 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are scales that are as hot as fire?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always has a positive attutide and is half nightwing half sandwing?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kingdom is Glacier queen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has fireproof scales and will do anything to save his friends and family?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kingdom is Ruby queen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kingdom does Darkstalker want to rule?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Who has animus powers, is one of Queen Coral's daughters, and is jealous of the fact that Darkstalker spends tons of time with Moon?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a baby dragon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kingdom does Moorhen rule over?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is a 2 thousand year old animus dragon that is half nightwing half icewing?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the son of Queen Coral and gave his  little sister animus powers using his own powers?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has mindreading powers, prophecy powers, and is a close friend of Darkstalker's?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kingdom did Thorn recentely become queen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3 gemstones that were created long ago by animuses that let any dragon go into another's dream?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has killed dragons in the past, but is trying to change her ways and has firescales?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kingdom does Coral rule over?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is Queen of the Rainwings?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rock that falls from the sky protects you from mindreaders?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Wings of Fire Book 9</dc:title>
  <dcterms:created xsi:type="dcterms:W3CDTF">2021-10-11T21:59:42Z</dcterms:created>
  <dcterms:modified xsi:type="dcterms:W3CDTF">2021-10-11T21:59:42Z</dcterms:modified>
</cp:coreProperties>
</file>