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Winn-Dixie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Amanda    </w:t>
      </w:r>
      <w:r>
        <w:t xml:space="preserve">   DewBerry    </w:t>
      </w:r>
      <w:r>
        <w:t xml:space="preserve">   Franny    </w:t>
      </w:r>
      <w:r>
        <w:t xml:space="preserve">   Gloria Dump    </w:t>
      </w:r>
      <w:r>
        <w:t xml:space="preserve">   Grocery Store    </w:t>
      </w:r>
      <w:r>
        <w:t xml:space="preserve">   Kate DiCamillo    </w:t>
      </w:r>
      <w:r>
        <w:t xml:space="preserve">   Library    </w:t>
      </w:r>
      <w:r>
        <w:t xml:space="preserve">   Opal    </w:t>
      </w:r>
      <w:r>
        <w:t xml:space="preserve">   Otis    </w:t>
      </w:r>
      <w:r>
        <w:t xml:space="preserve">   Preacher    </w:t>
      </w:r>
      <w:r>
        <w:t xml:space="preserve">   SweetiePie    </w:t>
      </w:r>
      <w:r>
        <w:t xml:space="preserve">   Winn Dixie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Winn-Dixie</dc:title>
  <dcterms:created xsi:type="dcterms:W3CDTF">2021-10-11T22:00:18Z</dcterms:created>
  <dcterms:modified xsi:type="dcterms:W3CDTF">2021-10-11T22:00:18Z</dcterms:modified>
</cp:coreProperties>
</file>