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Winn-Dixie chap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person's destiny or 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breed of dog trained to retrieve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groups of stars with given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people assembled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learned by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drew attention to a different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case where a rule does not apply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agriculturally grown, especially fruits and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decide a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speech given usually in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various foods brought together by a group of people for a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sent to spread a religious faith among non-believers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Winn-Dixie chap 1-5</dc:title>
  <dcterms:created xsi:type="dcterms:W3CDTF">2021-10-11T22:00:52Z</dcterms:created>
  <dcterms:modified xsi:type="dcterms:W3CDTF">2021-10-11T22:00:52Z</dcterms:modified>
</cp:coreProperties>
</file>