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Winn Dixie Chapters 1-4</w:t>
      </w:r>
    </w:p>
    <w:p>
      <w:pPr>
        <w:pStyle w:val="Questions"/>
      </w:pPr>
      <w:r>
        <w:t xml:space="preserve">1. HAOMOSP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OSNYRISMAI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ACAMNROI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SLOTYF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MECRCSPOOI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PTEDANRTME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RERBMMEE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LNOTTOASILCEN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BHTROSTOHU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LERTTDUFE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EPFALSCYLCII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LSEEBEGATV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SIACDTETDR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BYLPAOBR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TEUATNROF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EVEGNIHRTY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NTETAL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PIMILNG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 Dixie Chapters 1-4</dc:title>
  <dcterms:created xsi:type="dcterms:W3CDTF">2021-10-11T22:01:21Z</dcterms:created>
  <dcterms:modified xsi:type="dcterms:W3CDTF">2021-10-11T22:01:21Z</dcterms:modified>
</cp:coreProperties>
</file>