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#WinnersWednesday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Almond    </w:t>
      </w:r>
      <w:r>
        <w:t xml:space="preserve">   Aloe    </w:t>
      </w:r>
      <w:r>
        <w:t xml:space="preserve">   Banana    </w:t>
      </w:r>
      <w:r>
        <w:t xml:space="preserve">   Bath Blend    </w:t>
      </w:r>
      <w:r>
        <w:t xml:space="preserve">   Bath Lily    </w:t>
      </w:r>
      <w:r>
        <w:t xml:space="preserve">   Body Butter    </w:t>
      </w:r>
      <w:r>
        <w:t xml:space="preserve">   Body Shop    </w:t>
      </w:r>
      <w:r>
        <w:t xml:space="preserve">   British Rose    </w:t>
      </w:r>
      <w:r>
        <w:t xml:space="preserve">   Cleanse    </w:t>
      </w:r>
      <w:r>
        <w:t xml:space="preserve">   Cruelty Free    </w:t>
      </w:r>
      <w:r>
        <w:t xml:space="preserve">   Drops of Light    </w:t>
      </w:r>
      <w:r>
        <w:t xml:space="preserve">   Drops of Youth    </w:t>
      </w:r>
      <w:r>
        <w:t xml:space="preserve">   Eye Shadow Palette    </w:t>
      </w:r>
      <w:r>
        <w:t xml:space="preserve">   Face Mask    </w:t>
      </w:r>
      <w:r>
        <w:t xml:space="preserve">   Face Mists    </w:t>
      </w:r>
      <w:r>
        <w:t xml:space="preserve">   Floral    </w:t>
      </w:r>
      <w:r>
        <w:t xml:space="preserve">   Foot File    </w:t>
      </w:r>
      <w:r>
        <w:t xml:space="preserve">   Foundation    </w:t>
      </w:r>
      <w:r>
        <w:t xml:space="preserve">   Fuji Green Tea    </w:t>
      </w:r>
      <w:r>
        <w:t xml:space="preserve">   Ginger    </w:t>
      </w:r>
      <w:r>
        <w:t xml:space="preserve">   Hair Mask    </w:t>
      </w:r>
      <w:r>
        <w:t xml:space="preserve">   Hand Cream    </w:t>
      </w:r>
      <w:r>
        <w:t xml:space="preserve">   Honey    </w:t>
      </w:r>
      <w:r>
        <w:t xml:space="preserve">   Lipstick    </w:t>
      </w:r>
      <w:r>
        <w:t xml:space="preserve">   Liquid Peel    </w:t>
      </w:r>
      <w:r>
        <w:t xml:space="preserve">   Makeup    </w:t>
      </w:r>
      <w:r>
        <w:t xml:space="preserve">   Mango    </w:t>
      </w:r>
      <w:r>
        <w:t xml:space="preserve">   Mascara    </w:t>
      </w:r>
      <w:r>
        <w:t xml:space="preserve">   Moringa    </w:t>
      </w:r>
      <w:r>
        <w:t xml:space="preserve">   Olive    </w:t>
      </w:r>
      <w:r>
        <w:t xml:space="preserve">   Organic    </w:t>
      </w:r>
      <w:r>
        <w:t xml:space="preserve">   Pamper    </w:t>
      </w:r>
      <w:r>
        <w:t xml:space="preserve">   Peppermint    </w:t>
      </w:r>
      <w:r>
        <w:t xml:space="preserve">   Perfume    </w:t>
      </w:r>
      <w:r>
        <w:t xml:space="preserve">   Pink Grapefruit    </w:t>
      </w:r>
      <w:r>
        <w:t xml:space="preserve">   Satsuma    </w:t>
      </w:r>
      <w:r>
        <w:t xml:space="preserve">   Seaweed    </w:t>
      </w:r>
      <w:r>
        <w:t xml:space="preserve">   Self Care    </w:t>
      </w:r>
      <w:r>
        <w:t xml:space="preserve">   Shea    </w:t>
      </w:r>
      <w:r>
        <w:t xml:space="preserve">   Sheet Mask    </w:t>
      </w:r>
      <w:r>
        <w:t xml:space="preserve">   Shower    </w:t>
      </w:r>
      <w:r>
        <w:t xml:space="preserve">   Shower Gel    </w:t>
      </w:r>
      <w:r>
        <w:t xml:space="preserve">   Soap    </w:t>
      </w:r>
      <w:r>
        <w:t xml:space="preserve">   Spa    </w:t>
      </w:r>
      <w:r>
        <w:t xml:space="preserve">   Sponge    </w:t>
      </w:r>
      <w:r>
        <w:t xml:space="preserve">   Strawberry    </w:t>
      </w:r>
      <w:r>
        <w:t xml:space="preserve">   Toner    </w:t>
      </w:r>
      <w:r>
        <w:t xml:space="preserve">   Vanilla    </w:t>
      </w:r>
      <w:r>
        <w:t xml:space="preserve">   White Musk    </w:t>
      </w:r>
      <w:r>
        <w:t xml:space="preserve">   Wild Argan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#WinnersWednesday</dc:title>
  <dcterms:created xsi:type="dcterms:W3CDTF">2021-10-10T23:56:14Z</dcterms:created>
  <dcterms:modified xsi:type="dcterms:W3CDTF">2021-10-10T23:56:14Z</dcterms:modified>
</cp:coreProperties>
</file>