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Winnie The Pooh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Bees    </w:t>
      </w:r>
      <w:r>
        <w:t xml:space="preserve">   Christopher Robin    </w:t>
      </w:r>
      <w:r>
        <w:t xml:space="preserve">   Eeyore    </w:t>
      </w:r>
      <w:r>
        <w:t xml:space="preserve">   Gopher    </w:t>
      </w:r>
      <w:r>
        <w:t xml:space="preserve">   Heffalump    </w:t>
      </w:r>
      <w:r>
        <w:t xml:space="preserve">   Honey    </w:t>
      </w:r>
      <w:r>
        <w:t xml:space="preserve">   Hundred Acre Wood    </w:t>
      </w:r>
      <w:r>
        <w:t xml:space="preserve">   Kanga    </w:t>
      </w:r>
      <w:r>
        <w:t xml:space="preserve">   Owl    </w:t>
      </w:r>
      <w:r>
        <w:t xml:space="preserve">   Piglet    </w:t>
      </w:r>
      <w:r>
        <w:t xml:space="preserve">   Rabbit    </w:t>
      </w:r>
      <w:r>
        <w:t xml:space="preserve">   Roo    </w:t>
      </w:r>
      <w:r>
        <w:t xml:space="preserve">   Tigger    </w:t>
      </w:r>
      <w:r>
        <w:t xml:space="preserve">   Winnie The Pooh    </w:t>
      </w:r>
      <w:r>
        <w:t xml:space="preserve">   Woozle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Winnie The Pooh</dc:title>
  <dcterms:created xsi:type="dcterms:W3CDTF">2021-10-11T22:01:02Z</dcterms:created>
  <dcterms:modified xsi:type="dcterms:W3CDTF">2021-10-11T22:01:02Z</dcterms:modified>
</cp:coreProperties>
</file>