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Winnie the Pooh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Beaver    </w:t>
      </w:r>
      <w:r>
        <w:t xml:space="preserve">   Bees    </w:t>
      </w:r>
      <w:r>
        <w:t xml:space="preserve">   Christopher Robin    </w:t>
      </w:r>
      <w:r>
        <w:t xml:space="preserve">   Darby    </w:t>
      </w:r>
      <w:r>
        <w:t xml:space="preserve">   Eeyore    </w:t>
      </w:r>
      <w:r>
        <w:t xml:space="preserve">   Gopher    </w:t>
      </w:r>
      <w:r>
        <w:t xml:space="preserve">   Heffalumps    </w:t>
      </w:r>
      <w:r>
        <w:t xml:space="preserve">   Jagulars    </w:t>
      </w:r>
      <w:r>
        <w:t xml:space="preserve">   Kanga    </w:t>
      </w:r>
      <w:r>
        <w:t xml:space="preserve">   Lumpy    </w:t>
      </w:r>
      <w:r>
        <w:t xml:space="preserve">   Owl    </w:t>
      </w:r>
      <w:r>
        <w:t xml:space="preserve">   Piglet    </w:t>
      </w:r>
      <w:r>
        <w:t xml:space="preserve">   Porcupine    </w:t>
      </w:r>
      <w:r>
        <w:t xml:space="preserve">   Rabbit    </w:t>
      </w:r>
      <w:r>
        <w:t xml:space="preserve">   Roo    </w:t>
      </w:r>
      <w:r>
        <w:t xml:space="preserve">   Skippy    </w:t>
      </w:r>
      <w:r>
        <w:t xml:space="preserve">   The Narrator    </w:t>
      </w:r>
      <w:r>
        <w:t xml:space="preserve">   Tigger    </w:t>
      </w:r>
      <w:r>
        <w:t xml:space="preserve">   Uncle Robert    </w:t>
      </w:r>
      <w:r>
        <w:t xml:space="preserve">   Winnie the Pooh    </w:t>
      </w:r>
      <w:r>
        <w:t xml:space="preserve">   Woozles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Winnie the Pooh Characters</dc:title>
  <dcterms:created xsi:type="dcterms:W3CDTF">2021-10-11T22:00:18Z</dcterms:created>
  <dcterms:modified xsi:type="dcterms:W3CDTF">2021-10-11T22:00:18Z</dcterms:modified>
</cp:coreProperties>
</file>