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Winning Brain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Adversity    </w:t>
      </w:r>
      <w:r>
        <w:t xml:space="preserve">   Llifetime effects    </w:t>
      </w:r>
      <w:r>
        <w:t xml:space="preserve">   Corpus Callosum    </w:t>
      </w:r>
      <w:r>
        <w:t xml:space="preserve">   Cerebellum    </w:t>
      </w:r>
      <w:r>
        <w:t xml:space="preserve">   Amygdala    </w:t>
      </w:r>
      <w:r>
        <w:t xml:space="preserve">   Hippocampus    </w:t>
      </w:r>
      <w:r>
        <w:t xml:space="preserve">   Brainstem    </w:t>
      </w:r>
      <w:r>
        <w:t xml:space="preserve">   MidBrain    </w:t>
      </w:r>
      <w:r>
        <w:t xml:space="preserve">   Limbic    </w:t>
      </w:r>
      <w:r>
        <w:t xml:space="preserve">   Cortex    </w:t>
      </w:r>
      <w:r>
        <w:t xml:space="preserve">   Traumatic Stress    </w:t>
      </w:r>
      <w:r>
        <w:t xml:space="preserve">   Brain Health    </w:t>
      </w:r>
      <w:r>
        <w:t xml:space="preserve">   Resiliency    </w:t>
      </w:r>
      <w:r>
        <w:t xml:space="preserve">   ACES    </w:t>
      </w:r>
      <w:r>
        <w:t xml:space="preserve">   Brain Systems    </w:t>
      </w:r>
      <w:r>
        <w:t xml:space="preserve">   Neurons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Winning Brain</dc:title>
  <dcterms:created xsi:type="dcterms:W3CDTF">2021-10-11T22:00:06Z</dcterms:created>
  <dcterms:modified xsi:type="dcterms:W3CDTF">2021-10-11T22:00:06Z</dcterms:modified>
</cp:coreProperties>
</file>