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Winston Churchill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Churchills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Churchills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Churchills fourth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National Capital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Churchill died from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Conference Churchill attended in the Ukraine.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Served this position from 1939-1945 and 1951-1955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British Air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Prime Minister of this counrty.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Counrty Britain fought during the Battle of Britain.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Britains main ally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Served as a war correspondent for the "Morning Post" during this war.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Winston Churchill Crossword Puzzle</dc:title>
  <dcterms:created xsi:type="dcterms:W3CDTF">2021-10-11T22:00:47Z</dcterms:created>
  <dcterms:modified xsi:type="dcterms:W3CDTF">2021-10-11T22:00:47Z</dcterms:modified>
</cp:coreProperties>
</file>