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Winston Churchill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Winston Churchill's first school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Winston Churchill admire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children did Winston Churchill have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was Winston Churchill when he died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month was Winston Churchill born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Churchill die from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Winston Churchill's wife name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role did Winston Churchill play other than a PM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Winston Churchill's  brother's name 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Indian lawyer was Winston Churchill not very fond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medals did Winston Churchill receive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Winston Churchill's brother's name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Winston Churchill serve as from 1939 -1945 and 1951 - 1955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was he when Winston Churchill when he  became PM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Winston Churchill win a noble prize for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country was Winston Churchill PM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siblings did Winston Churchill have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Winston Churchill's secret police name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grandchildren does Winston Churchill have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was Churchill's mother from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Winston Churchill</dc:title>
  <dcterms:created xsi:type="dcterms:W3CDTF">2021-10-11T22:01:42Z</dcterms:created>
  <dcterms:modified xsi:type="dcterms:W3CDTF">2021-10-11T22:01:42Z</dcterms:modified>
</cp:coreProperties>
</file>