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ARCTIC    </w:t>
      </w:r>
      <w:r>
        <w:t xml:space="preserve">   BLANKET    </w:t>
      </w:r>
      <w:r>
        <w:t xml:space="preserve">   BLIZZARD    </w:t>
      </w:r>
      <w:r>
        <w:t xml:space="preserve">   COAT    </w:t>
      </w:r>
      <w:r>
        <w:t xml:space="preserve">   COLD    </w:t>
      </w:r>
      <w:r>
        <w:t xml:space="preserve">   FIRE    </w:t>
      </w:r>
      <w:r>
        <w:t xml:space="preserve">   FREEZE    </w:t>
      </w:r>
      <w:r>
        <w:t xml:space="preserve">   FROST    </w:t>
      </w:r>
      <w:r>
        <w:t xml:space="preserve">   GLOVES    </w:t>
      </w:r>
      <w:r>
        <w:t xml:space="preserve">   HEATER    </w:t>
      </w:r>
      <w:r>
        <w:t xml:space="preserve">   HIBERNATE    </w:t>
      </w:r>
      <w:r>
        <w:t xml:space="preserve">   ICE    </w:t>
      </w:r>
      <w:r>
        <w:t xml:space="preserve">   ICICLE    </w:t>
      </w:r>
      <w:r>
        <w:t xml:space="preserve">   SCARF    </w:t>
      </w:r>
      <w:r>
        <w:t xml:space="preserve">   SEASON    </w:t>
      </w:r>
      <w:r>
        <w:t xml:space="preserve">   SKI    </w:t>
      </w:r>
      <w:r>
        <w:t xml:space="preserve">   SNOW    </w:t>
      </w:r>
      <w:r>
        <w:t xml:space="preserve">   SNOWBOARD    </w:t>
      </w:r>
      <w:r>
        <w:t xml:space="preserve">   SNOWFLAKE    </w:t>
      </w:r>
      <w:r>
        <w:t xml:space="preserve">   SNOWMAN    </w:t>
      </w:r>
      <w:r>
        <w:t xml:space="preserve">   SWEATER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terms:created xsi:type="dcterms:W3CDTF">2021-10-11T22:00:00Z</dcterms:created>
  <dcterms:modified xsi:type="dcterms:W3CDTF">2021-10-11T22:00:00Z</dcterms:modified>
</cp:coreProperties>
</file>