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Winter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winterize    </w:t>
      </w:r>
      <w:r>
        <w:t xml:space="preserve">   winter    </w:t>
      </w:r>
      <w:r>
        <w:t xml:space="preserve">   sweater    </w:t>
      </w:r>
      <w:r>
        <w:t xml:space="preserve">   snowman    </w:t>
      </w:r>
      <w:r>
        <w:t xml:space="preserve">   snowball    </w:t>
      </w:r>
      <w:r>
        <w:t xml:space="preserve">   snow    </w:t>
      </w:r>
      <w:r>
        <w:t xml:space="preserve">   sledding    </w:t>
      </w:r>
      <w:r>
        <w:t xml:space="preserve">   skiing    </w:t>
      </w:r>
      <w:r>
        <w:t xml:space="preserve">   scarf    </w:t>
      </w:r>
      <w:r>
        <w:t xml:space="preserve">   peppermint    </w:t>
      </w:r>
      <w:r>
        <w:t xml:space="preserve">   mittens    </w:t>
      </w:r>
      <w:r>
        <w:t xml:space="preserve">   hat    </w:t>
      </w:r>
      <w:r>
        <w:t xml:space="preserve">   gloves    </w:t>
      </w:r>
      <w:r>
        <w:t xml:space="preserve">   frosty    </w:t>
      </w:r>
      <w:r>
        <w:t xml:space="preserve">   earmuffs    </w:t>
      </w:r>
      <w:r>
        <w:t xml:space="preserve">   cold    </w:t>
      </w:r>
      <w:r>
        <w:t xml:space="preserve">   cocoa    </w:t>
      </w:r>
      <w:r>
        <w:t xml:space="preserve">   Coat    </w:t>
      </w:r>
      <w:r>
        <w:t xml:space="preserve">   Boots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</dc:title>
  <dcterms:created xsi:type="dcterms:W3CDTF">2021-10-11T22:00:05Z</dcterms:created>
  <dcterms:modified xsi:type="dcterms:W3CDTF">2021-10-11T22:00:05Z</dcterms:modified>
</cp:coreProperties>
</file>