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Winter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icicles    </w:t>
      </w:r>
      <w:r>
        <w:t xml:space="preserve">   skis    </w:t>
      </w:r>
      <w:r>
        <w:t xml:space="preserve">   snow fort    </w:t>
      </w:r>
      <w:r>
        <w:t xml:space="preserve">   freezing    </w:t>
      </w:r>
      <w:r>
        <w:t xml:space="preserve">   shovel    </w:t>
      </w:r>
      <w:r>
        <w:t xml:space="preserve">   mittens    </w:t>
      </w:r>
      <w:r>
        <w:t xml:space="preserve">   frosty the snowman    </w:t>
      </w:r>
      <w:r>
        <w:t xml:space="preserve">   fire wood    </w:t>
      </w:r>
      <w:r>
        <w:t xml:space="preserve">   fire place    </w:t>
      </w:r>
      <w:r>
        <w:t xml:space="preserve">   wool socks    </w:t>
      </w:r>
      <w:r>
        <w:t xml:space="preserve">   long underwear    </w:t>
      </w:r>
      <w:r>
        <w:t xml:space="preserve">   boots    </w:t>
      </w:r>
      <w:r>
        <w:t xml:space="preserve">   scarf    </w:t>
      </w:r>
      <w:r>
        <w:t xml:space="preserve">   Coat    </w:t>
      </w:r>
      <w:r>
        <w:t xml:space="preserve">   snow mobile    </w:t>
      </w:r>
      <w:r>
        <w:t xml:space="preserve">   stocking cap    </w:t>
      </w:r>
      <w:r>
        <w:t xml:space="preserve">   gloves    </w:t>
      </w:r>
      <w:r>
        <w:t xml:space="preserve">   skiing    </w:t>
      </w:r>
      <w:r>
        <w:t xml:space="preserve">   hockey    </w:t>
      </w:r>
      <w:r>
        <w:t xml:space="preserve">   frozen    </w:t>
      </w:r>
      <w:r>
        <w:t xml:space="preserve">   frost    </w:t>
      </w:r>
      <w:r>
        <w:t xml:space="preserve">   icy    </w:t>
      </w:r>
      <w:r>
        <w:t xml:space="preserve">   sleet    </w:t>
      </w:r>
      <w:r>
        <w:t xml:space="preserve">   sledding    </w:t>
      </w:r>
      <w:r>
        <w:t xml:space="preserve">   ice    </w:t>
      </w:r>
      <w:r>
        <w:t xml:space="preserve">   chrismas    </w:t>
      </w:r>
      <w:r>
        <w:t xml:space="preserve">   chilly    </w:t>
      </w:r>
      <w:r>
        <w:t xml:space="preserve">   santa    </w:t>
      </w:r>
      <w:r>
        <w:t xml:space="preserve">   cold    </w:t>
      </w:r>
      <w:r>
        <w:t xml:space="preserve">   snowball    </w:t>
      </w:r>
      <w:r>
        <w:t xml:space="preserve">   snowflake    </w:t>
      </w:r>
      <w:r>
        <w:t xml:space="preserve">   blizzard    </w:t>
      </w:r>
      <w:r>
        <w:t xml:space="preserve">   snow    </w:t>
      </w:r>
      <w:r>
        <w:t xml:space="preserve">   ice skating    </w:t>
      </w:r>
      <w:r>
        <w:t xml:space="preserve">   Snowman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</dc:title>
  <dcterms:created xsi:type="dcterms:W3CDTF">2021-10-11T22:00:24Z</dcterms:created>
  <dcterms:modified xsi:type="dcterms:W3CDTF">2021-10-11T22:00:24Z</dcterms:modified>
</cp:coreProperties>
</file>