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Awareness Word Scramble</w:t>
      </w:r>
    </w:p>
    <w:p>
      <w:pPr>
        <w:pStyle w:val="Questions"/>
      </w:pPr>
      <w:r>
        <w:t xml:space="preserve">1. ONWS SEOWHSR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LCCSEII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MAP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COHTR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ESARP JRMUEP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FASKL HTO NKDIR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UPJM DLASE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EESNCR NEACLRE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TAIMSHRCS ERET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NSAAT LSUCA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OGSEVL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SEHOLV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ACRFS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TBKANLE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SRIFT DIA TIK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DNAH SMRAWRE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MIBOLE HNEOP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SCANSK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EINEDRER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CIE CPARSER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Awareness Word Scramble</dc:title>
  <dcterms:created xsi:type="dcterms:W3CDTF">2021-12-11T03:35:33Z</dcterms:created>
  <dcterms:modified xsi:type="dcterms:W3CDTF">2021-12-11T03:35:33Z</dcterms:modified>
</cp:coreProperties>
</file>