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Break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blanket    </w:t>
      </w:r>
      <w:r>
        <w:t xml:space="preserve">   blizzard    </w:t>
      </w:r>
      <w:r>
        <w:t xml:space="preserve">   boots    </w:t>
      </w:r>
      <w:r>
        <w:t xml:space="preserve">   break    </w:t>
      </w:r>
      <w:r>
        <w:t xml:space="preserve">   chimney    </w:t>
      </w:r>
      <w:r>
        <w:t xml:space="preserve">   Christmas    </w:t>
      </w:r>
      <w:r>
        <w:t xml:space="preserve">   coat    </w:t>
      </w:r>
      <w:r>
        <w:t xml:space="preserve">   cold    </w:t>
      </w:r>
      <w:r>
        <w:t xml:space="preserve">   December    </w:t>
      </w:r>
      <w:r>
        <w:t xml:space="preserve">   earmuffs    </w:t>
      </w:r>
      <w:r>
        <w:t xml:space="preserve">   February    </w:t>
      </w:r>
      <w:r>
        <w:t xml:space="preserve">   fireplace    </w:t>
      </w:r>
      <w:r>
        <w:t xml:space="preserve">   freezing    </w:t>
      </w:r>
      <w:r>
        <w:t xml:space="preserve">   frigid    </w:t>
      </w:r>
      <w:r>
        <w:t xml:space="preserve">   gloves    </w:t>
      </w:r>
      <w:r>
        <w:t xml:space="preserve">   Hanukkah    </w:t>
      </w:r>
      <w:r>
        <w:t xml:space="preserve">   heat    </w:t>
      </w:r>
      <w:r>
        <w:t xml:space="preserve">   hibernate    </w:t>
      </w:r>
      <w:r>
        <w:t xml:space="preserve">   hockey    </w:t>
      </w:r>
      <w:r>
        <w:t xml:space="preserve">   holidays    </w:t>
      </w:r>
      <w:r>
        <w:t xml:space="preserve">   hot chocolate    </w:t>
      </w:r>
      <w:r>
        <w:t xml:space="preserve">   ice    </w:t>
      </w:r>
      <w:r>
        <w:t xml:space="preserve">   ice skating    </w:t>
      </w:r>
      <w:r>
        <w:t xml:space="preserve">   icicles    </w:t>
      </w:r>
      <w:r>
        <w:t xml:space="preserve">   igloo    </w:t>
      </w:r>
      <w:r>
        <w:t xml:space="preserve">   jacket    </w:t>
      </w:r>
      <w:r>
        <w:t xml:space="preserve">   January    </w:t>
      </w:r>
      <w:r>
        <w:t xml:space="preserve">   Kwanzaa    </w:t>
      </w:r>
      <w:r>
        <w:t xml:space="preserve">   mittens    </w:t>
      </w:r>
      <w:r>
        <w:t xml:space="preserve">   New Year's Eve    </w:t>
      </w:r>
      <w:r>
        <w:t xml:space="preserve">   scarf    </w:t>
      </w:r>
      <w:r>
        <w:t xml:space="preserve">   shovel    </w:t>
      </w:r>
      <w:r>
        <w:t xml:space="preserve">   skiing    </w:t>
      </w:r>
      <w:r>
        <w:t xml:space="preserve">   sled    </w:t>
      </w:r>
      <w:r>
        <w:t xml:space="preserve">   slippery    </w:t>
      </w:r>
      <w:r>
        <w:t xml:space="preserve">   snowball    </w:t>
      </w:r>
      <w:r>
        <w:t xml:space="preserve">   snowboard    </w:t>
      </w:r>
      <w:r>
        <w:t xml:space="preserve">   snowman    </w:t>
      </w:r>
      <w:r>
        <w:t xml:space="preserve">   snowmobile    </w:t>
      </w:r>
      <w:r>
        <w:t xml:space="preserve">   snowpants    </w:t>
      </w:r>
      <w:r>
        <w:t xml:space="preserve">   snowstorm    </w:t>
      </w:r>
      <w:r>
        <w:t xml:space="preserve">   sweater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Break 2015</dc:title>
  <dcterms:created xsi:type="dcterms:W3CDTF">2021-10-11T22:00:23Z</dcterms:created>
  <dcterms:modified xsi:type="dcterms:W3CDTF">2021-10-11T22:00:23Z</dcterms:modified>
</cp:coreProperties>
</file>