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Winter Car Safety - January 2019</w:t>
      </w:r>
    </w:p>
    <w:p>
      <w:pPr>
        <w:pStyle w:val="Questions"/>
      </w:pPr>
      <w:r>
        <w:t xml:space="preserve">1. KSSOC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2. JKCA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3. ERTAW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4. NTSITEM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5. EPASRCR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6. SLREAF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7. ENIIMECD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8. EPRSA EITR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9. EISPGNLE ABG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10. SEOLHV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11. RUMJEP CBELSA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12. GSELOV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13. AHENGC OF CEHLTOS </w:t>
      </w:r>
      <w:r>
        <w:rPr>
          <w:u w:val="single"/>
        </w:rPr>
        <w:t xml:space="preserve">_________________________________</w:t>
      </w:r>
    </w:p>
    <w:p>
      <w:pPr>
        <w:pStyle w:val="Questions"/>
      </w:pPr>
      <w:r>
        <w:t xml:space="preserve">14. MAP </w:t>
      </w:r>
      <w:r>
        <w:rPr>
          <w:u w:val="single"/>
        </w:rPr>
        <w:t xml:space="preserve">_______________________________________________</w:t>
      </w:r>
    </w:p>
    <w:p>
      <w:pPr>
        <w:pStyle w:val="Questions"/>
      </w:pPr>
      <w:r>
        <w:t xml:space="preserve">15. OWGL ISTCK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16. CRSAF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17. MYONE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18. NEAKLTB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19. TESILWH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20. SIRTF DIA KIT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21. NPCHAO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22. EFLU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23. HLERGIT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24. TAETERIBS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25. AHND RSREMAW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26. SECMTAH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27. IERF RIXINEEUHTSG </w:t>
      </w:r>
      <w:r>
        <w:rPr>
          <w:u w:val="single"/>
        </w:rPr>
        <w:t xml:space="preserve">_________________________________</w:t>
      </w:r>
    </w:p>
    <w:p>
      <w:pPr>
        <w:pStyle w:val="Questions"/>
      </w:pPr>
      <w:r>
        <w:t xml:space="preserve">28. CEI LETM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29. THA </w:t>
      </w:r>
      <w:r>
        <w:rPr>
          <w:u w:val="single"/>
        </w:rPr>
        <w:t xml:space="preserve">_______________________________________________</w:t>
      </w:r>
    </w:p>
    <w:p>
      <w:pPr>
        <w:pStyle w:val="Questions"/>
      </w:pPr>
      <w:r>
        <w:t xml:space="preserve">30. SCKNSA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31. TITLOE PAREP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32. SHFLA GLHTI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33. PROE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34. FNIKE </w:t>
      </w:r>
      <w:r>
        <w:rPr>
          <w:u w:val="single"/>
        </w:rPr>
        <w:t xml:space="preserve">_____________________________________________</w:t>
      </w:r>
    </w:p>
    <w:p>
      <w:pPr>
        <w:pStyle w:val="WordBankLarge"/>
      </w:pPr>
      <w:r>
        <w:t xml:space="preserve">   socks    </w:t>
      </w:r>
      <w:r>
        <w:t xml:space="preserve">   jack    </w:t>
      </w:r>
      <w:r>
        <w:t xml:space="preserve">   water    </w:t>
      </w:r>
      <w:r>
        <w:t xml:space="preserve">   mittens    </w:t>
      </w:r>
      <w:r>
        <w:t xml:space="preserve">   scraper    </w:t>
      </w:r>
      <w:r>
        <w:t xml:space="preserve">   flares    </w:t>
      </w:r>
      <w:r>
        <w:t xml:space="preserve">   medicine    </w:t>
      </w:r>
      <w:r>
        <w:t xml:space="preserve">   spare tire    </w:t>
      </w:r>
      <w:r>
        <w:t xml:space="preserve">   sleeping bag    </w:t>
      </w:r>
      <w:r>
        <w:t xml:space="preserve">   shovel    </w:t>
      </w:r>
      <w:r>
        <w:t xml:space="preserve">   jumper cables    </w:t>
      </w:r>
      <w:r>
        <w:t xml:space="preserve">   gloves    </w:t>
      </w:r>
      <w:r>
        <w:t xml:space="preserve">   change of clothes    </w:t>
      </w:r>
      <w:r>
        <w:t xml:space="preserve">   map    </w:t>
      </w:r>
      <w:r>
        <w:t xml:space="preserve">   glow stick    </w:t>
      </w:r>
      <w:r>
        <w:t xml:space="preserve">   scarf    </w:t>
      </w:r>
      <w:r>
        <w:t xml:space="preserve">   money    </w:t>
      </w:r>
      <w:r>
        <w:t xml:space="preserve">   blanket    </w:t>
      </w:r>
      <w:r>
        <w:t xml:space="preserve">   whistle    </w:t>
      </w:r>
      <w:r>
        <w:t xml:space="preserve">   first aid kit    </w:t>
      </w:r>
      <w:r>
        <w:t xml:space="preserve">   pancho    </w:t>
      </w:r>
      <w:r>
        <w:t xml:space="preserve">   fuel    </w:t>
      </w:r>
      <w:r>
        <w:t xml:space="preserve">   lighter    </w:t>
      </w:r>
      <w:r>
        <w:t xml:space="preserve">   batteries    </w:t>
      </w:r>
      <w:r>
        <w:t xml:space="preserve">   hand warmers    </w:t>
      </w:r>
      <w:r>
        <w:t xml:space="preserve">   matches    </w:t>
      </w:r>
      <w:r>
        <w:t xml:space="preserve">   fire extinguisher    </w:t>
      </w:r>
      <w:r>
        <w:t xml:space="preserve">   ice melt    </w:t>
      </w:r>
      <w:r>
        <w:t xml:space="preserve">   hat    </w:t>
      </w:r>
      <w:r>
        <w:t xml:space="preserve">   snacks    </w:t>
      </w:r>
      <w:r>
        <w:t xml:space="preserve">   toilet paper    </w:t>
      </w:r>
      <w:r>
        <w:t xml:space="preserve">   flash light    </w:t>
      </w:r>
      <w:r>
        <w:t xml:space="preserve">   rope    </w:t>
      </w:r>
      <w:r>
        <w:t xml:space="preserve">   knife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Winter Car Safety - January 2019</dc:title>
  <dcterms:created xsi:type="dcterms:W3CDTF">2021-10-11T22:01:24Z</dcterms:created>
  <dcterms:modified xsi:type="dcterms:W3CDTF">2021-10-11T22:01:24Z</dcterms:modified>
</cp:coreProperties>
</file>