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11 letters to describe a sweet treat with hints of ginger and cinnmamon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 letters to describe what you wear to keep your feet warm when shoveling snow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8 letters to describe a liquid that tastes even better with marshmallows on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12 letters to describe a type of rainfall that when cold enough can freeze bridges, roads and vehicles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9 letters to describe what you can sit in front of to keep warm inside your home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10 letters to describe what starts on December 21st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7 letters to describe a top you wear to keep warm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 letters to describe what falls from the sky when it is below 32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 letters to describe something that makes the road slippery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6 letters to describe what you feel when it is cold outside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Crossword Puzzle </dc:title>
  <dcterms:created xsi:type="dcterms:W3CDTF">2021-11-23T03:35:24Z</dcterms:created>
  <dcterms:modified xsi:type="dcterms:W3CDTF">2021-11-23T03:35:24Z</dcterms:modified>
</cp:coreProperties>
</file>