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Dance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 type of vehicle was donated?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dog was not too bright?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part of the Iditarod race got no snow because of a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the banquet for 2 hours what did they announce him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trail did Cookie follow by mistake?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time did the banquet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total number of checkpoints in the race?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lead dog does the musher trust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author's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from what do the mushers draw from to determine the order they 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Gary say he found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animal frequently attacked dogs and mushers?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the Iditarod race held in Alaska?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each checkpoint what type of professional is available?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his wife's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Dance Review</dc:title>
  <dcterms:created xsi:type="dcterms:W3CDTF">2021-10-11T22:00:21Z</dcterms:created>
  <dcterms:modified xsi:type="dcterms:W3CDTF">2021-10-11T22:00:21Z</dcterms:modified>
</cp:coreProperties>
</file>