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Winter Dreams Vocabulary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Prompted by feelings or tenderness and/or sadness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An excessive amount of something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Struggle by every available means to gain or achieve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Capable of being readily roused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Causing or showing a fondness for causing trouble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Extremely beautiful and typically delicate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In a sumptuously rich, elaborate or luxurious manner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Lack of shortage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Be or go beyond the range or limits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Ordinary; commonplace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Winter Dreams Vocabulary Crossword</dc:title>
  <dcterms:created xsi:type="dcterms:W3CDTF">2021-10-11T22:00:30Z</dcterms:created>
  <dcterms:modified xsi:type="dcterms:W3CDTF">2021-10-11T22:00:30Z</dcterms:modified>
</cp:coreProperties>
</file>