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Baking Cookies    </w:t>
      </w:r>
      <w:r>
        <w:t xml:space="preserve">   Bird Watching    </w:t>
      </w:r>
      <w:r>
        <w:t xml:space="preserve">   Coloring    </w:t>
      </w:r>
      <w:r>
        <w:t xml:space="preserve">   Fireplace    </w:t>
      </w:r>
      <w:r>
        <w:t xml:space="preserve">   Friends    </w:t>
      </w:r>
      <w:r>
        <w:t xml:space="preserve">   Hockey    </w:t>
      </w:r>
      <w:r>
        <w:t xml:space="preserve">   Hot Chocolate    </w:t>
      </w:r>
      <w:r>
        <w:t xml:space="preserve">   Ice Fishing    </w:t>
      </w:r>
      <w:r>
        <w:t xml:space="preserve">   Ice Skating    </w:t>
      </w:r>
      <w:r>
        <w:t xml:space="preserve">   Knit    </w:t>
      </w:r>
      <w:r>
        <w:t xml:space="preserve">   Movies    </w:t>
      </w:r>
      <w:r>
        <w:t xml:space="preserve">   Parties    </w:t>
      </w:r>
      <w:r>
        <w:t xml:space="preserve">   Skiing    </w:t>
      </w:r>
      <w:r>
        <w:t xml:space="preserve">   Sledding    </w:t>
      </w:r>
      <w:r>
        <w:t xml:space="preserve">   Snow    </w:t>
      </w:r>
      <w:r>
        <w:t xml:space="preserve">   Snowman    </w:t>
      </w:r>
      <w:r>
        <w:t xml:space="preserve">   Snowmobiling    </w:t>
      </w:r>
      <w:r>
        <w:t xml:space="preserve">   Snowshoeing    </w:t>
      </w:r>
      <w:r>
        <w:t xml:space="preserve">   Super Bowl    </w:t>
      </w:r>
      <w:r>
        <w:t xml:space="preserve">   Vacation    </w:t>
      </w:r>
      <w:r>
        <w:t xml:space="preserve">   Warm Blankets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Fun</dc:title>
  <dcterms:created xsi:type="dcterms:W3CDTF">2021-10-11T22:00:32Z</dcterms:created>
  <dcterms:modified xsi:type="dcterms:W3CDTF">2021-10-11T22:00:32Z</dcterms:modified>
</cp:coreProperties>
</file>