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Winter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snow fort    </w:t>
      </w:r>
      <w:r>
        <w:t xml:space="preserve">   hot chocolate    </w:t>
      </w:r>
      <w:r>
        <w:t xml:space="preserve">   tubing    </w:t>
      </w:r>
      <w:r>
        <w:t xml:space="preserve">   snowflakes    </w:t>
      </w:r>
      <w:r>
        <w:t xml:space="preserve">   friends    </w:t>
      </w:r>
      <w:r>
        <w:t xml:space="preserve">   sledding    </w:t>
      </w:r>
      <w:r>
        <w:t xml:space="preserve">   family    </w:t>
      </w:r>
      <w:r>
        <w:t xml:space="preserve">   ice fishing    </w:t>
      </w:r>
      <w:r>
        <w:t xml:space="preserve">   bonfire    </w:t>
      </w:r>
      <w:r>
        <w:t xml:space="preserve">   snowmobile    </w:t>
      </w:r>
      <w:r>
        <w:t xml:space="preserve">   ruttgers    </w:t>
      </w:r>
      <w:r>
        <w:t xml:space="preserve">   ice skating    </w:t>
      </w:r>
      <w:r>
        <w:t xml:space="preserve">   skiing    </w:t>
      </w:r>
      <w:r>
        <w:t xml:space="preserve">   hockey    </w:t>
      </w:r>
      <w:r>
        <w:t xml:space="preserve">   winter    </w:t>
      </w:r>
      <w:r>
        <w:t xml:space="preserve">   snowshoeing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Fun</dc:title>
  <dcterms:created xsi:type="dcterms:W3CDTF">2021-12-11T03:45:00Z</dcterms:created>
  <dcterms:modified xsi:type="dcterms:W3CDTF">2021-12-11T03:45:00Z</dcterms:modified>
</cp:coreProperties>
</file>