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COUNTRIES    </w:t>
      </w:r>
      <w:r>
        <w:t xml:space="preserve">   GOLD    </w:t>
      </w:r>
      <w:r>
        <w:t xml:space="preserve">   ICE DANCING    </w:t>
      </w:r>
      <w:r>
        <w:t xml:space="preserve">   OLYMPICS    </w:t>
      </w:r>
      <w:r>
        <w:t xml:space="preserve">   CROSS COUNTRY SKIING    </w:t>
      </w:r>
      <w:r>
        <w:t xml:space="preserve">   BIATHALON    </w:t>
      </w:r>
      <w:r>
        <w:t xml:space="preserve">   MEDALS    </w:t>
      </w:r>
      <w:r>
        <w:t xml:space="preserve">   SOUTH KOREA    </w:t>
      </w:r>
      <w:r>
        <w:t xml:space="preserve">   SNOW    </w:t>
      </w:r>
      <w:r>
        <w:t xml:space="preserve">   ICE    </w:t>
      </w:r>
      <w:r>
        <w:t xml:space="preserve">   HOCKEY    </w:t>
      </w:r>
      <w:r>
        <w:t xml:space="preserve">   SPEED SKATE    </w:t>
      </w:r>
      <w:r>
        <w:t xml:space="preserve">   FIGURE SKATING    </w:t>
      </w:r>
      <w:r>
        <w:t xml:space="preserve">   CURLING    </w:t>
      </w:r>
      <w:r>
        <w:t xml:space="preserve">   BOBSLED    </w:t>
      </w:r>
      <w:r>
        <w:t xml:space="preserve">   SKI JUMP    </w:t>
      </w:r>
      <w:r>
        <w:t xml:space="preserve">   SKIING    </w:t>
      </w:r>
      <w:r>
        <w:t xml:space="preserve">   MASCOT    </w:t>
      </w:r>
      <w:r>
        <w:t xml:space="preserve">   LUGE    </w:t>
      </w:r>
      <w:r>
        <w:t xml:space="preserve">   SNOWBOARD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Olympics</dc:title>
  <dcterms:created xsi:type="dcterms:W3CDTF">2021-10-11T22:01:11Z</dcterms:created>
  <dcterms:modified xsi:type="dcterms:W3CDTF">2021-10-11T22:01:11Z</dcterms:modified>
</cp:coreProperties>
</file>