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victory    </w:t>
      </w:r>
      <w:r>
        <w:t xml:space="preserve">   venue     </w:t>
      </w:r>
      <w:r>
        <w:t xml:space="preserve">   torch     </w:t>
      </w:r>
      <w:r>
        <w:t xml:space="preserve">   symbol    </w:t>
      </w:r>
      <w:r>
        <w:t xml:space="preserve">   standings     </w:t>
      </w:r>
      <w:r>
        <w:t xml:space="preserve">   spectator     </w:t>
      </w:r>
      <w:r>
        <w:t xml:space="preserve">   representative     </w:t>
      </w:r>
      <w:r>
        <w:t xml:space="preserve">   qualify     </w:t>
      </w:r>
      <w:r>
        <w:t xml:space="preserve">   preliminaries     </w:t>
      </w:r>
      <w:r>
        <w:t xml:space="preserve">   postpone     </w:t>
      </w:r>
      <w:r>
        <w:t xml:space="preserve">   participant     </w:t>
      </w:r>
      <w:r>
        <w:t xml:space="preserve">   oath     </w:t>
      </w:r>
      <w:r>
        <w:t xml:space="preserve">   nationality     </w:t>
      </w:r>
      <w:r>
        <w:t xml:space="preserve">   medal     </w:t>
      </w:r>
      <w:r>
        <w:t xml:space="preserve">   humanity     </w:t>
      </w:r>
      <w:r>
        <w:t xml:space="preserve">   host    </w:t>
      </w:r>
      <w:r>
        <w:t xml:space="preserve">   fanfare    </w:t>
      </w:r>
      <w:r>
        <w:t xml:space="preserve">   facilities     </w:t>
      </w:r>
      <w:r>
        <w:t xml:space="preserve">   controversy     </w:t>
      </w:r>
      <w:r>
        <w:t xml:space="preserve">   contestant     </w:t>
      </w:r>
      <w:r>
        <w:t xml:space="preserve">   compete     </w:t>
      </w:r>
      <w:r>
        <w:t xml:space="preserve">   broadcaster     </w:t>
      </w:r>
      <w:r>
        <w:t xml:space="preserve">   banned     </w:t>
      </w:r>
      <w:r>
        <w:t xml:space="preserve">   anthem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Olympics</dc:title>
  <dcterms:created xsi:type="dcterms:W3CDTF">2021-10-11T22:01:17Z</dcterms:created>
  <dcterms:modified xsi:type="dcterms:W3CDTF">2021-10-11T22:01:17Z</dcterms:modified>
</cp:coreProperties>
</file>