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 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Great Britain    </w:t>
      </w:r>
      <w:r>
        <w:t xml:space="preserve">   South Korea    </w:t>
      </w:r>
      <w:r>
        <w:t xml:space="preserve">   Snowboarding    </w:t>
      </w:r>
      <w:r>
        <w:t xml:space="preserve">   Skeleton    </w:t>
      </w:r>
      <w:r>
        <w:t xml:space="preserve">   Luge    </w:t>
      </w:r>
      <w:r>
        <w:t xml:space="preserve">   Skating    </w:t>
      </w:r>
      <w:r>
        <w:t xml:space="preserve">   Curling    </w:t>
      </w:r>
      <w:r>
        <w:t xml:space="preserve">   Bobsleigh    </w:t>
      </w:r>
      <w:r>
        <w:t xml:space="preserve">   Biathlon    </w:t>
      </w:r>
      <w:r>
        <w:t xml:space="preserve">   ice hockey    </w:t>
      </w:r>
      <w:r>
        <w:t xml:space="preserve">   skiing    </w:t>
      </w:r>
      <w:r>
        <w:t xml:space="preserve">   Pyeongchang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Olympics</dc:title>
  <dcterms:created xsi:type="dcterms:W3CDTF">2021-10-11T22:01:19Z</dcterms:created>
  <dcterms:modified xsi:type="dcterms:W3CDTF">2021-10-11T22:01:19Z</dcterms:modified>
</cp:coreProperties>
</file>