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Olympics Challenge!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Country that has won the most Winter Olympic medals all-time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center or bullseye of the curling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alpine skiing that includes the "Giant" and "Super-G"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mascot for the 2018 Winter Olympics is a _________ 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Fourth through eighth place Olympic finishers and high school graduates receive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Country that will host the 2022 Winter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that held the first Winter Olympics in 1924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Mirai Nagasu is the first American to execute this jump in 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 of times Lake Placid has hosted the Winter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other South Korean city to host 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Athletes race down ice on their stomachs and face first in this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Event that includes ski jumping and cross country skiing: _________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Country whose bobsled team was the subject of a 1993 Disney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successful American athlete in the Winter Olympics with 8 medals: Apolo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United States ice hockey team beat which country in 1980 to win the gold medal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Olympics Challenge!</dc:title>
  <dcterms:created xsi:type="dcterms:W3CDTF">2021-10-11T22:02:00Z</dcterms:created>
  <dcterms:modified xsi:type="dcterms:W3CDTF">2021-10-11T22:02:00Z</dcterms:modified>
</cp:coreProperties>
</file>