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Winter 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cold    </w:t>
      </w:r>
      <w:r>
        <w:t xml:space="preserve">   scarf    </w:t>
      </w:r>
      <w:r>
        <w:t xml:space="preserve">   hockey    </w:t>
      </w:r>
      <w:r>
        <w:t xml:space="preserve">   luge     </w:t>
      </w:r>
      <w:r>
        <w:t xml:space="preserve">   curling    </w:t>
      </w:r>
      <w:r>
        <w:t xml:space="preserve">   snowbarding    </w:t>
      </w:r>
      <w:r>
        <w:t xml:space="preserve">   sking     </w:t>
      </w:r>
      <w:r>
        <w:t xml:space="preserve">   skating     </w:t>
      </w:r>
      <w:r>
        <w:t xml:space="preserve">   sledding    </w:t>
      </w:r>
      <w:r>
        <w:t xml:space="preserve">   wrestling    </w:t>
      </w:r>
      <w:r>
        <w:t xml:space="preserve">   basketball     </w:t>
      </w:r>
      <w:r>
        <w:t xml:space="preserve">   coat    </w:t>
      </w:r>
      <w:r>
        <w:t xml:space="preserve">   mitten    </w:t>
      </w:r>
      <w:r>
        <w:t xml:space="preserve">   hat     </w:t>
      </w:r>
      <w:r>
        <w:t xml:space="preserve">   sports    </w:t>
      </w:r>
      <w:r>
        <w:t xml:space="preserve">   winter     </w:t>
      </w:r>
      <w:r>
        <w:t xml:space="preserve">   snow    </w:t>
      </w:r>
      <w:r>
        <w:t xml:space="preserve">   bobsledding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Sports</dc:title>
  <dcterms:created xsi:type="dcterms:W3CDTF">2021-10-11T22:00:57Z</dcterms:created>
  <dcterms:modified xsi:type="dcterms:W3CDTF">2021-10-11T22:00:57Z</dcterms:modified>
</cp:coreProperties>
</file>