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Winter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New Year    </w:t>
      </w:r>
      <w:r>
        <w:t xml:space="preserve">   holidays    </w:t>
      </w:r>
      <w:r>
        <w:t xml:space="preserve">   thermometer    </w:t>
      </w:r>
      <w:r>
        <w:t xml:space="preserve">   sniffles    </w:t>
      </w:r>
      <w:r>
        <w:t xml:space="preserve">   snowmen    </w:t>
      </w:r>
      <w:r>
        <w:t xml:space="preserve">   sleds    </w:t>
      </w:r>
      <w:r>
        <w:t xml:space="preserve">   snow    </w:t>
      </w:r>
      <w:r>
        <w:t xml:space="preserve">   shorter days    </w:t>
      </w:r>
      <w:r>
        <w:t xml:space="preserve">   February    </w:t>
      </w:r>
      <w:r>
        <w:t xml:space="preserve">   January    </w:t>
      </w:r>
      <w:r>
        <w:t xml:space="preserve">   freezing    </w:t>
      </w:r>
      <w:r>
        <w:t xml:space="preserve">   hot chocalate    </w:t>
      </w:r>
      <w:r>
        <w:t xml:space="preserve">   fires    </w:t>
      </w:r>
      <w:r>
        <w:t xml:space="preserve">   boots    </w:t>
      </w:r>
      <w:r>
        <w:t xml:space="preserve">   scarf    </w:t>
      </w:r>
      <w:r>
        <w:t xml:space="preserve">   mittens    </w:t>
      </w:r>
      <w:r>
        <w:t xml:space="preserve">   hats    </w:t>
      </w:r>
      <w:r>
        <w:t xml:space="preserve">   coats    </w:t>
      </w:r>
      <w:r>
        <w:t xml:space="preserve">   hibernate    </w:t>
      </w:r>
      <w:r>
        <w:t xml:space="preserve">   cold    </w:t>
      </w:r>
      <w:r>
        <w:t xml:space="preserve">   December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Word Search</dc:title>
  <dcterms:created xsi:type="dcterms:W3CDTF">2021-10-11T22:02:12Z</dcterms:created>
  <dcterms:modified xsi:type="dcterms:W3CDTF">2021-10-11T22:02:12Z</dcterms:modified>
</cp:coreProperties>
</file>