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Winter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sleigh    </w:t>
      </w:r>
      <w:r>
        <w:t xml:space="preserve">   coat    </w:t>
      </w:r>
      <w:r>
        <w:t xml:space="preserve">   sweets    </w:t>
      </w:r>
      <w:r>
        <w:t xml:space="preserve">   family    </w:t>
      </w:r>
      <w:r>
        <w:t xml:space="preserve">   holiday    </w:t>
      </w:r>
      <w:r>
        <w:t xml:space="preserve">   grinch    </w:t>
      </w:r>
      <w:r>
        <w:t xml:space="preserve">   frosty    </w:t>
      </w:r>
      <w:r>
        <w:t xml:space="preserve">   marshmallow    </w:t>
      </w:r>
      <w:r>
        <w:t xml:space="preserve">   jingle    </w:t>
      </w:r>
      <w:r>
        <w:t xml:space="preserve">   blizzard    </w:t>
      </w:r>
      <w:r>
        <w:t xml:space="preserve">   fireplace    </w:t>
      </w:r>
      <w:r>
        <w:t xml:space="preserve">   present    </w:t>
      </w:r>
      <w:r>
        <w:t xml:space="preserve">   caroling    </w:t>
      </w:r>
      <w:r>
        <w:t xml:space="preserve">   snowman    </w:t>
      </w:r>
      <w:r>
        <w:t xml:space="preserve">   skating    </w:t>
      </w:r>
      <w:r>
        <w:t xml:space="preserve">   snow    </w:t>
      </w:r>
      <w:r>
        <w:t xml:space="preserve">   mittens    </w:t>
      </w:r>
      <w:r>
        <w:t xml:space="preserve">   snowball    </w:t>
      </w:r>
      <w:r>
        <w:t xml:space="preserve">   cookies    </w:t>
      </w:r>
      <w:r>
        <w:t xml:space="preserve">   cocoa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Word Search</dc:title>
  <dcterms:created xsi:type="dcterms:W3CDTF">2021-12-22T03:53:01Z</dcterms:created>
  <dcterms:modified xsi:type="dcterms:W3CDTF">2021-12-22T03:53:01Z</dcterms:modified>
</cp:coreProperties>
</file>