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car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extra clothing    </w:t>
      </w:r>
      <w:r>
        <w:t xml:space="preserve">   boots    </w:t>
      </w:r>
      <w:r>
        <w:t xml:space="preserve">   maps    </w:t>
      </w:r>
      <w:r>
        <w:t xml:space="preserve">   flares    </w:t>
      </w:r>
      <w:r>
        <w:t xml:space="preserve">   tire repair kit    </w:t>
      </w:r>
      <w:r>
        <w:t xml:space="preserve">   snacks    </w:t>
      </w:r>
      <w:r>
        <w:t xml:space="preserve">   water    </w:t>
      </w:r>
      <w:r>
        <w:t xml:space="preserve">   battery powered radio    </w:t>
      </w:r>
      <w:r>
        <w:t xml:space="preserve">   booster cables    </w:t>
      </w:r>
      <w:r>
        <w:t xml:space="preserve">   blanket    </w:t>
      </w:r>
      <w:r>
        <w:t xml:space="preserve">   first aid kit    </w:t>
      </w:r>
      <w:r>
        <w:t xml:space="preserve">   batteries    </w:t>
      </w:r>
      <w:r>
        <w:t xml:space="preserve">   sand    </w:t>
      </w:r>
      <w:r>
        <w:t xml:space="preserve">   shovel    </w:t>
      </w:r>
      <w:r>
        <w:t xml:space="preserve">   spare tire    </w:t>
      </w:r>
      <w:r>
        <w:t xml:space="preserve">   windshield fluid    </w:t>
      </w:r>
      <w:r>
        <w:t xml:space="preserve">   ice scraper    </w:t>
      </w:r>
      <w:r>
        <w:t xml:space="preserve">   flashlight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car safety</dc:title>
  <dcterms:created xsi:type="dcterms:W3CDTF">2021-10-11T22:00:40Z</dcterms:created>
  <dcterms:modified xsi:type="dcterms:W3CDTF">2021-10-11T22:00:40Z</dcterms:modified>
</cp:coreProperties>
</file>