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Shoveling    </w:t>
      </w:r>
      <w:r>
        <w:t xml:space="preserve">   Snow Angle    </w:t>
      </w:r>
      <w:r>
        <w:t xml:space="preserve">   Snowball Fight    </w:t>
      </w:r>
      <w:r>
        <w:t xml:space="preserve">   Snowman    </w:t>
      </w:r>
      <w:r>
        <w:t xml:space="preserve">   Fun    </w:t>
      </w:r>
      <w:r>
        <w:t xml:space="preserve">   Snowboarding    </w:t>
      </w:r>
      <w:r>
        <w:t xml:space="preserve">   Skiing    </w:t>
      </w:r>
      <w:r>
        <w:t xml:space="preserve">   Tubing    </w:t>
      </w:r>
      <w:r>
        <w:t xml:space="preserve">   Sledding    </w:t>
      </w:r>
      <w:r>
        <w:t xml:space="preserve">   Ginger Bread Houses    </w:t>
      </w:r>
      <w:r>
        <w:t xml:space="preserve">   Candy Canes    </w:t>
      </w:r>
      <w:r>
        <w:t xml:space="preserve">   Holly    </w:t>
      </w:r>
      <w:r>
        <w:t xml:space="preserve">   Bells    </w:t>
      </w:r>
      <w:r>
        <w:t xml:space="preserve">   Missle Toe    </w:t>
      </w:r>
      <w:r>
        <w:t xml:space="preserve">   Snow    </w:t>
      </w:r>
      <w:r>
        <w:t xml:space="preserve">   Reindeer    </w:t>
      </w:r>
      <w:r>
        <w:t xml:space="preserve">   Rudolph    </w:t>
      </w:r>
      <w:r>
        <w:t xml:space="preserve">   stockings    </w:t>
      </w:r>
      <w:r>
        <w:t xml:space="preserve">   chimney    </w:t>
      </w:r>
      <w:r>
        <w:t xml:space="preserve">   Elf    </w:t>
      </w:r>
      <w:r>
        <w:t xml:space="preserve">   Milk    </w:t>
      </w:r>
      <w:r>
        <w:t xml:space="preserve">   Cookies    </w:t>
      </w:r>
      <w:r>
        <w:t xml:space="preserve">   tree    </w:t>
      </w:r>
      <w:r>
        <w:t xml:space="preserve">   Christmas    </w:t>
      </w:r>
      <w:r>
        <w:t xml:space="preserve">   Presents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terms:created xsi:type="dcterms:W3CDTF">2021-10-11T21:59:52Z</dcterms:created>
  <dcterms:modified xsi:type="dcterms:W3CDTF">2021-10-11T21:59:52Z</dcterms:modified>
</cp:coreProperties>
</file>