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Winx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Sky    </w:t>
      </w:r>
      <w:r>
        <w:t xml:space="preserve">   Aisha    </w:t>
      </w:r>
      <w:r>
        <w:t xml:space="preserve">   Bloom    </w:t>
      </w:r>
      <w:r>
        <w:t xml:space="preserve">   Daphne    </w:t>
      </w:r>
      <w:r>
        <w:t xml:space="preserve">   Darcey    </w:t>
      </w:r>
      <w:r>
        <w:t xml:space="preserve">   Flora    </w:t>
      </w:r>
      <w:r>
        <w:t xml:space="preserve">   Icy    </w:t>
      </w:r>
      <w:r>
        <w:t xml:space="preserve">   Musa    </w:t>
      </w:r>
      <w:r>
        <w:t xml:space="preserve">   Roxy    </w:t>
      </w:r>
      <w:r>
        <w:t xml:space="preserve">   Stella    </w:t>
      </w:r>
      <w:r>
        <w:t xml:space="preserve">   Stormy    </w:t>
      </w:r>
      <w:r>
        <w:t xml:space="preserve">   Tecna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Winx Club</dc:title>
  <dcterms:created xsi:type="dcterms:W3CDTF">2021-10-11T22:01:19Z</dcterms:created>
  <dcterms:modified xsi:type="dcterms:W3CDTF">2021-10-11T22:01:19Z</dcterms:modified>
</cp:coreProperties>
</file>