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Wisconsin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 bird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state's motto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capital of Wisconsin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state's drink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Illegal and is a Class I Felony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must be "highly pleasing" in Wisconsin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state fruit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 invented in this state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state that borders  on the South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Flower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was illegal to sale before 1967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lake that borders Wisconsin to the east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city with the highest population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attended the University of Wisconsin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state animal and the state's nickname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</dc:title>
  <dcterms:created xsi:type="dcterms:W3CDTF">2021-10-11T22:01:40Z</dcterms:created>
  <dcterms:modified xsi:type="dcterms:W3CDTF">2021-10-11T22:01:40Z</dcterms:modified>
</cp:coreProperties>
</file>