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Wisconsin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Insect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 Person From Wisconsin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Lake Is To The North Of Wisconsin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State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Borders Wisconsin To The East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State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Is Wisconsin's Professional Football Team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Term For A Severe Winter Storm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State Of Wisconsin That Borders Wisconsin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Lake Is To The North Of Wisconsin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Yellow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Abbreviation For Wisconsin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States Borders Wisconsin On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Home To The Largest Waterpark in Wisconsin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Borders Wisconsin To The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Largest City in Wisconsin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City Were You In When You Got This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Made From The State Tree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</dc:title>
  <dcterms:created xsi:type="dcterms:W3CDTF">2021-11-29T03:36:10Z</dcterms:created>
  <dcterms:modified xsi:type="dcterms:W3CDTF">2021-11-29T03:36:10Z</dcterms:modified>
</cp:coreProperties>
</file>