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Wisconsin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porcupine    </w:t>
      </w:r>
      <w:r>
        <w:t xml:space="preserve">   Elk    </w:t>
      </w:r>
      <w:r>
        <w:t xml:space="preserve">   Lynx    </w:t>
      </w:r>
      <w:r>
        <w:t xml:space="preserve">   wildturkey    </w:t>
      </w:r>
      <w:r>
        <w:t xml:space="preserve">   prairievole    </w:t>
      </w:r>
      <w:r>
        <w:t xml:space="preserve">   groundhog    </w:t>
      </w:r>
      <w:r>
        <w:t xml:space="preserve">   brownbat    </w:t>
      </w:r>
      <w:r>
        <w:t xml:space="preserve">   squirrel    </w:t>
      </w:r>
      <w:r>
        <w:t xml:space="preserve">   chipmunk    </w:t>
      </w:r>
      <w:r>
        <w:t xml:space="preserve">   rabbit    </w:t>
      </w:r>
      <w:r>
        <w:t xml:space="preserve">   badger    </w:t>
      </w:r>
      <w:r>
        <w:t xml:space="preserve">   fisher    </w:t>
      </w:r>
      <w:r>
        <w:t xml:space="preserve">   riverotter    </w:t>
      </w:r>
      <w:r>
        <w:t xml:space="preserve">   mink    </w:t>
      </w:r>
      <w:r>
        <w:t xml:space="preserve">   muskrat    </w:t>
      </w:r>
      <w:r>
        <w:t xml:space="preserve">   beaver    </w:t>
      </w:r>
      <w:r>
        <w:t xml:space="preserve">   graywolf    </w:t>
      </w:r>
      <w:r>
        <w:t xml:space="preserve">   coyote    </w:t>
      </w:r>
      <w:r>
        <w:t xml:space="preserve">   redfox    </w:t>
      </w:r>
      <w:r>
        <w:t xml:space="preserve">   bobcat    </w:t>
      </w:r>
      <w:r>
        <w:t xml:space="preserve">   shorttailedweasel    </w:t>
      </w:r>
      <w:r>
        <w:t xml:space="preserve">   Marten    </w:t>
      </w:r>
      <w:r>
        <w:t xml:space="preserve">   raccoon    </w:t>
      </w:r>
      <w:r>
        <w:t xml:space="preserve">   stripedskunk    </w:t>
      </w:r>
      <w:r>
        <w:t xml:space="preserve">   opossum    </w:t>
      </w:r>
      <w:r>
        <w:t xml:space="preserve">   Blackbear    </w:t>
      </w:r>
      <w:r>
        <w:t xml:space="preserve">   RedFox    </w:t>
      </w:r>
      <w:r>
        <w:t xml:space="preserve">   whitetaildeer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Animals</dc:title>
  <dcterms:created xsi:type="dcterms:W3CDTF">2021-10-11T22:03:14Z</dcterms:created>
  <dcterms:modified xsi:type="dcterms:W3CDTF">2021-10-11T22:03:14Z</dcterms:modified>
</cp:coreProperties>
</file>