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Wisconsin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Mushrooms    </w:t>
      </w:r>
      <w:r>
        <w:t xml:space="preserve">   Honey    </w:t>
      </w:r>
      <w:r>
        <w:t xml:space="preserve">   Poultry    </w:t>
      </w:r>
      <w:r>
        <w:t xml:space="preserve">   Maple Syrup    </w:t>
      </w:r>
      <w:r>
        <w:t xml:space="preserve">   Hickory Nuts    </w:t>
      </w:r>
      <w:r>
        <w:t xml:space="preserve">   Sun Prairie    </w:t>
      </w:r>
      <w:r>
        <w:t xml:space="preserve">   Green Bay    </w:t>
      </w:r>
      <w:r>
        <w:t xml:space="preserve">   Madison    </w:t>
      </w:r>
      <w:r>
        <w:t xml:space="preserve">   Wood Violet    </w:t>
      </w:r>
      <w:r>
        <w:t xml:space="preserve">   Robin    </w:t>
      </w:r>
      <w:r>
        <w:t xml:space="preserve">   Red Banks    </w:t>
      </w:r>
      <w:r>
        <w:t xml:space="preserve">   Pickled Eggs    </w:t>
      </w:r>
      <w:r>
        <w:t xml:space="preserve">   Caramel Corn    </w:t>
      </w:r>
      <w:r>
        <w:t xml:space="preserve">   Bratwurst    </w:t>
      </w:r>
      <w:r>
        <w:t xml:space="preserve">   Milk    </w:t>
      </w:r>
      <w:r>
        <w:t xml:space="preserve">   Beer    </w:t>
      </w:r>
      <w:r>
        <w:t xml:space="preserve">   Ice Cream    </w:t>
      </w:r>
      <w:r>
        <w:t xml:space="preserve">   Butter    </w:t>
      </w:r>
      <w:r>
        <w:t xml:space="preserve">   Green Bay Packers    </w:t>
      </w:r>
      <w:r>
        <w:t xml:space="preserve">   Soy Beans    </w:t>
      </w:r>
      <w:r>
        <w:t xml:space="preserve">   Potatoes    </w:t>
      </w:r>
      <w:r>
        <w:t xml:space="preserve">   Pigs    </w:t>
      </w:r>
      <w:r>
        <w:t xml:space="preserve">   Hay    </w:t>
      </w:r>
      <w:r>
        <w:t xml:space="preserve">   Eggs    </w:t>
      </w:r>
      <w:r>
        <w:t xml:space="preserve">   Dairy    </w:t>
      </w:r>
      <w:r>
        <w:t xml:space="preserve">   Cranberries    </w:t>
      </w:r>
      <w:r>
        <w:t xml:space="preserve">   Cattle    </w:t>
      </w:r>
      <w:r>
        <w:t xml:space="preserve">   Broilers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</dc:title>
  <dcterms:created xsi:type="dcterms:W3CDTF">2021-10-11T22:02:19Z</dcterms:created>
  <dcterms:modified xsi:type="dcterms:W3CDTF">2021-10-11T22:02:19Z</dcterms:modified>
</cp:coreProperties>
</file>