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Wisconsin's Endangered Species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Blue Ash    </w:t>
      </w:r>
      <w:r>
        <w:t xml:space="preserve">   Coneflower    </w:t>
      </w:r>
      <w:r>
        <w:t xml:space="preserve">   Sand Violet    </w:t>
      </w:r>
      <w:r>
        <w:t xml:space="preserve">   Brook Grass    </w:t>
      </w:r>
      <w:r>
        <w:t xml:space="preserve">   Wild Hyacinth    </w:t>
      </w:r>
      <w:r>
        <w:t xml:space="preserve">   Leafhopper    </w:t>
      </w:r>
      <w:r>
        <w:t xml:space="preserve">   Ottoe Skipper    </w:t>
      </w:r>
      <w:r>
        <w:t xml:space="preserve">   Phlox Moth    </w:t>
      </w:r>
      <w:r>
        <w:t xml:space="preserve">   Wood Turtle    </w:t>
      </w:r>
      <w:r>
        <w:t xml:space="preserve">   Ornate Box Turtle    </w:t>
      </w:r>
      <w:r>
        <w:t xml:space="preserve">   Prairie-Chicken    </w:t>
      </w:r>
      <w:r>
        <w:t xml:space="preserve">   Spruce Grouse    </w:t>
      </w:r>
      <w:r>
        <w:t xml:space="preserve">   Upland Sandpiper    </w:t>
      </w:r>
      <w:r>
        <w:t xml:space="preserve">   Great Egret    </w:t>
      </w:r>
      <w:r>
        <w:t xml:space="preserve">   Goldeye    </w:t>
      </w:r>
      <w:r>
        <w:t xml:space="preserve">   Gravel Chub    </w:t>
      </w:r>
      <w:r>
        <w:t xml:space="preserve">   Piping Plover    </w:t>
      </w:r>
      <w:r>
        <w:t xml:space="preserve">   Big Brown Bat    </w:t>
      </w:r>
      <w:r>
        <w:t xml:space="preserve">   Karner Blue Butterflies    </w:t>
      </w:r>
      <w:r>
        <w:t xml:space="preserve">   Cranes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Wisconsin's Endangered Species</dc:title>
  <dcterms:created xsi:type="dcterms:W3CDTF">2021-10-11T22:03:19Z</dcterms:created>
  <dcterms:modified xsi:type="dcterms:W3CDTF">2021-10-11T22:03:19Z</dcterms:modified>
</cp:coreProperties>
</file>