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"Wisdom Literature"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literature that instructs or conveys a philosophy or moral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life complete from simplicity and naturalness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Common religion in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ascetic and mystical system of the sufis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brief sayings- sometimes blunt and to the point, sometimes poetic and obscure, that are widely accepted as true. Ex: " Dont cry over spilled milk."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repetition of words or phrases that have the same grammatical structure. Ex: "The bigger they are, the harder they fall."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short, symbolic story that teaches a moral or lesson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system of ethics, education, and statesmanship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repetition of consonant sounds at the beginning of words. Ex: "it takes two to Tango"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non-literal use of words. Simile and Metaphor are two types Ex: "The raindrops fell like tears." "The squeaky wheel gets the grease"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Proverbs taught and practiced by the African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short, sometimes witty story that focuses on a single interesting event, often in order to make a point or teach a lesson.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way to end suffering is by enlightenment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religious faith of Muslims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"Wisdom Literature"</dc:title>
  <dcterms:created xsi:type="dcterms:W3CDTF">2021-10-10T23:52:32Z</dcterms:created>
  <dcterms:modified xsi:type="dcterms:W3CDTF">2021-10-10T23:52:32Z</dcterms:modified>
</cp:coreProperties>
</file>