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Wishing Spell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conner    </w:t>
      </w:r>
      <w:r>
        <w:t xml:space="preserve">   alex    </w:t>
      </w:r>
      <w:r>
        <w:t xml:space="preserve">   Jewels Of Snow Whites Coffin    </w:t>
      </w:r>
      <w:r>
        <w:t xml:space="preserve">   Red Riding hoods basket    </w:t>
      </w:r>
      <w:r>
        <w:t xml:space="preserve">   Lock Of Rapunzel's Hair    </w:t>
      </w:r>
      <w:r>
        <w:t xml:space="preserve">   Fairy Tears    </w:t>
      </w:r>
      <w:r>
        <w:t xml:space="preserve">   Goblin And Troll Crown    </w:t>
      </w:r>
      <w:r>
        <w:t xml:space="preserve">   Saber    </w:t>
      </w:r>
      <w:r>
        <w:t xml:space="preserve">   Spindle    </w:t>
      </w:r>
      <w:r>
        <w:t xml:space="preserve">   Glass Slipper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Wishing Spell Word Search</dc:title>
  <dcterms:created xsi:type="dcterms:W3CDTF">2021-10-11T22:02:34Z</dcterms:created>
  <dcterms:modified xsi:type="dcterms:W3CDTF">2021-10-11T22:02:34Z</dcterms:modified>
</cp:coreProperties>
</file>