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Witch of Blackbird Pond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Scudded    </w:t>
      </w:r>
      <w:r>
        <w:t xml:space="preserve">   Ketch    </w:t>
      </w:r>
      <w:r>
        <w:t xml:space="preserve">   Shrewd    </w:t>
      </w:r>
      <w:r>
        <w:t xml:space="preserve">   Punctilious    </w:t>
      </w:r>
      <w:r>
        <w:t xml:space="preserve">   Furtively    </w:t>
      </w:r>
      <w:r>
        <w:t xml:space="preserve">   Wraith    </w:t>
      </w:r>
      <w:r>
        <w:t xml:space="preserve">   Becalmed    </w:t>
      </w:r>
      <w:r>
        <w:t xml:space="preserve">   Ducking    </w:t>
      </w:r>
      <w:r>
        <w:t xml:space="preserve">   Puritan    </w:t>
      </w:r>
      <w:r>
        <w:t xml:space="preserve">   Retort    </w:t>
      </w:r>
      <w:r>
        <w:t xml:space="preserve">   Queer    </w:t>
      </w:r>
      <w:r>
        <w:t xml:space="preserve">   Wharf    </w:t>
      </w:r>
      <w:r>
        <w:t xml:space="preserve">   Pinnace    </w:t>
      </w:r>
      <w:r>
        <w:t xml:space="preserve">   Brigantine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Witch of Blackbird Pond</dc:title>
  <dcterms:created xsi:type="dcterms:W3CDTF">2021-10-11T22:03:16Z</dcterms:created>
  <dcterms:modified xsi:type="dcterms:W3CDTF">2021-10-11T22:03:16Z</dcterms:modified>
</cp:coreProperties>
</file>