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Witches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PURPLE    </w:t>
      </w:r>
      <w:r>
        <w:t xml:space="preserve">   LOLLIPOPS    </w:t>
      </w:r>
      <w:r>
        <w:t xml:space="preserve">   RUPERT    </w:t>
      </w:r>
      <w:r>
        <w:t xml:space="preserve">   SCARY    </w:t>
      </w:r>
      <w:r>
        <w:t xml:space="preserve">   WITCHES    </w:t>
      </w:r>
      <w:r>
        <w:t xml:space="preserve">   POTION    </w:t>
      </w:r>
      <w:r>
        <w:t xml:space="preserve">   SPELL    </w:t>
      </w:r>
      <w:r>
        <w:t xml:space="preserve">   MRS FRABBERNACKER    </w:t>
      </w:r>
      <w:r>
        <w:t xml:space="preserve">   MAGIC    </w:t>
      </w:r>
      <w:r>
        <w:t xml:space="preserve">   CAULDRON    </w:t>
      </w:r>
      <w:r>
        <w:t xml:space="preserve">   DREADFUL    </w:t>
      </w:r>
      <w:r>
        <w:t xml:space="preserve">   FROGS    </w:t>
      </w:r>
      <w:r>
        <w:t xml:space="preserve">   BROOM    </w:t>
      </w:r>
      <w:r>
        <w:t xml:space="preserve">   FRIGHTFUL    </w:t>
      </w:r>
      <w:r>
        <w:t xml:space="preserve">   APPRENTICE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Witches Word Search</dc:title>
  <dcterms:created xsi:type="dcterms:W3CDTF">2021-10-11T22:02:07Z</dcterms:created>
  <dcterms:modified xsi:type="dcterms:W3CDTF">2021-10-11T22:02:07Z</dcterms:modified>
</cp:coreProperties>
</file>