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Within Word March 20,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curve    </w:t>
      </w:r>
      <w:r>
        <w:t xml:space="preserve">   sure    </w:t>
      </w:r>
      <w:r>
        <w:t xml:space="preserve">   turn    </w:t>
      </w:r>
      <w:r>
        <w:t xml:space="preserve">   hurt    </w:t>
      </w:r>
      <w:r>
        <w:t xml:space="preserve">   curse    </w:t>
      </w:r>
      <w:r>
        <w:t xml:space="preserve">   burn    </w:t>
      </w:r>
      <w:r>
        <w:t xml:space="preserve">   splurge    </w:t>
      </w:r>
      <w:r>
        <w:t xml:space="preserve">   future    </w:t>
      </w:r>
      <w:r>
        <w:t xml:space="preserve">   purple    </w:t>
      </w:r>
      <w:r>
        <w:t xml:space="preserve">   surf    </w:t>
      </w:r>
      <w:r>
        <w:t xml:space="preserve">   pure    </w:t>
      </w:r>
      <w:r>
        <w:t xml:space="preserve">   cure    </w:t>
      </w:r>
      <w:r>
        <w:t xml:space="preserve">   curb    </w:t>
      </w:r>
      <w:r>
        <w:t xml:space="preserve">   nature    </w:t>
      </w:r>
      <w:r>
        <w:t xml:space="preserve">   churn    </w:t>
      </w:r>
      <w:r>
        <w:t xml:space="preserve">   injure    </w:t>
      </w:r>
      <w:r>
        <w:t xml:space="preserve">   lure    </w:t>
      </w:r>
      <w:r>
        <w:t xml:space="preserve">   purse    </w:t>
      </w:r>
      <w:r>
        <w:t xml:space="preserve">   nurse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Word March 20, 2019</dc:title>
  <dcterms:created xsi:type="dcterms:W3CDTF">2021-10-11T22:03:23Z</dcterms:created>
  <dcterms:modified xsi:type="dcterms:W3CDTF">2021-10-11T22:03:23Z</dcterms:modified>
</cp:coreProperties>
</file>