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Wizard of Oz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Atticus    </w:t>
      </w:r>
      <w:r>
        <w:t xml:space="preserve">   Scarlett    </w:t>
      </w:r>
      <w:r>
        <w:t xml:space="preserve">   Lylia    </w:t>
      </w:r>
      <w:r>
        <w:t xml:space="preserve">   Broomstick    </w:t>
      </w:r>
      <w:r>
        <w:t xml:space="preserve">   Yellow Brick Road    </w:t>
      </w:r>
      <w:r>
        <w:t xml:space="preserve">   Emerald City    </w:t>
      </w:r>
      <w:r>
        <w:t xml:space="preserve">   Glinda    </w:t>
      </w:r>
      <w:r>
        <w:t xml:space="preserve">   Munchkin    </w:t>
      </w:r>
      <w:r>
        <w:t xml:space="preserve">   Toto    </w:t>
      </w:r>
      <w:r>
        <w:t xml:space="preserve">   Kansas    </w:t>
      </w:r>
      <w:r>
        <w:t xml:space="preserve">   Home    </w:t>
      </w:r>
      <w:r>
        <w:t xml:space="preserve">   Courage    </w:t>
      </w:r>
      <w:r>
        <w:t xml:space="preserve">   Brain    </w:t>
      </w:r>
      <w:r>
        <w:t xml:space="preserve">   Heart    </w:t>
      </w:r>
      <w:r>
        <w:t xml:space="preserve">   Melting    </w:t>
      </w:r>
      <w:r>
        <w:t xml:space="preserve">   Witch    </w:t>
      </w:r>
      <w:r>
        <w:t xml:space="preserve">   Wicked    </w:t>
      </w:r>
      <w:r>
        <w:t xml:space="preserve">   Flying monkeys    </w:t>
      </w:r>
      <w:r>
        <w:t xml:space="preserve">   Cyclone    </w:t>
      </w:r>
      <w:r>
        <w:t xml:space="preserve">   Ruby slippers    </w:t>
      </w:r>
      <w:r>
        <w:t xml:space="preserve">   Scarecrow    </w:t>
      </w:r>
      <w:r>
        <w:t xml:space="preserve">   Lion    </w:t>
      </w:r>
      <w:r>
        <w:t xml:space="preserve">   Tinman    </w:t>
      </w:r>
      <w:r>
        <w:t xml:space="preserve">   Dorothy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Wizard of Oz</dc:title>
  <dcterms:created xsi:type="dcterms:W3CDTF">2021-10-11T22:03:21Z</dcterms:created>
  <dcterms:modified xsi:type="dcterms:W3CDTF">2021-10-11T22:03:21Z</dcterms:modified>
</cp:coreProperties>
</file>